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01F4A" w14:textId="47F175D3" w:rsidR="00A903F0" w:rsidRDefault="00A903F0" w:rsidP="00A903F0">
      <w:pPr>
        <w:spacing w:line="360" w:lineRule="auto"/>
        <w:jc w:val="both"/>
        <w:rPr>
          <w:rFonts w:ascii="Verdana" w:hAnsi="Verdana"/>
          <w:b/>
          <w:sz w:val="18"/>
          <w:szCs w:val="18"/>
        </w:rPr>
      </w:pPr>
      <w:bookmarkStart w:id="0" w:name="OLE_LINK1"/>
      <w:bookmarkStart w:id="1" w:name="OLE_LINK2"/>
      <w:r>
        <w:rPr>
          <w:rFonts w:ascii="Verdana" w:hAnsi="Verdana"/>
          <w:b/>
          <w:sz w:val="18"/>
          <w:szCs w:val="18"/>
        </w:rPr>
        <w:t>AANGETEKEND EN PER GEWONE POST</w:t>
      </w:r>
    </w:p>
    <w:p w14:paraId="6E8C6278" w14:textId="1E61340D" w:rsidR="00A903F0" w:rsidRPr="00A903F0" w:rsidRDefault="00A903F0" w:rsidP="00A903F0">
      <w:pPr>
        <w:spacing w:line="360" w:lineRule="auto"/>
        <w:jc w:val="both"/>
        <w:rPr>
          <w:rFonts w:ascii="Verdana" w:hAnsi="Verdana"/>
          <w:sz w:val="18"/>
          <w:szCs w:val="18"/>
        </w:rPr>
      </w:pPr>
      <w:r w:rsidRPr="00A903F0">
        <w:rPr>
          <w:rFonts w:ascii="Verdana" w:hAnsi="Verdana"/>
          <w:sz w:val="18"/>
          <w:szCs w:val="18"/>
        </w:rPr>
        <w:t>[●]</w:t>
      </w:r>
      <w:r w:rsidR="00F51B4E">
        <w:rPr>
          <w:rFonts w:ascii="Verdana" w:hAnsi="Verdana"/>
          <w:sz w:val="18"/>
          <w:szCs w:val="18"/>
        </w:rPr>
        <w:t xml:space="preserve"> </w:t>
      </w:r>
    </w:p>
    <w:p w14:paraId="0B83BCD6" w14:textId="1BBAEBB0" w:rsidR="00A903F0" w:rsidRDefault="00A903F0" w:rsidP="00A903F0">
      <w:pPr>
        <w:spacing w:line="360" w:lineRule="auto"/>
        <w:jc w:val="both"/>
        <w:rPr>
          <w:rFonts w:ascii="Verdana" w:hAnsi="Verdana"/>
          <w:sz w:val="18"/>
          <w:szCs w:val="18"/>
        </w:rPr>
      </w:pPr>
      <w:r>
        <w:rPr>
          <w:rFonts w:ascii="Verdana" w:hAnsi="Verdana"/>
          <w:sz w:val="18"/>
          <w:szCs w:val="18"/>
        </w:rPr>
        <w:t>t.a.v. de heer/mevrouw [</w:t>
      </w:r>
      <w:r w:rsidRPr="00254CF0">
        <w:rPr>
          <w:rFonts w:ascii="Verdana" w:hAnsi="Verdana"/>
          <w:sz w:val="18"/>
          <w:szCs w:val="18"/>
        </w:rPr>
        <w:t>●</w:t>
      </w:r>
      <w:r>
        <w:rPr>
          <w:rFonts w:ascii="Verdana" w:hAnsi="Verdana"/>
          <w:sz w:val="18"/>
          <w:szCs w:val="18"/>
        </w:rPr>
        <w:t>]</w:t>
      </w:r>
    </w:p>
    <w:p w14:paraId="618FC517" w14:textId="1216AB2C" w:rsidR="00A903F0" w:rsidRDefault="00A903F0" w:rsidP="00A903F0">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r w:rsidR="00F51B4E">
        <w:rPr>
          <w:rFonts w:ascii="Verdana" w:hAnsi="Verdana"/>
          <w:sz w:val="18"/>
          <w:szCs w:val="18"/>
        </w:rPr>
        <w:t xml:space="preserve"> </w:t>
      </w:r>
    </w:p>
    <w:p w14:paraId="46CD92D2" w14:textId="650C4DDD" w:rsidR="00A903F0" w:rsidRDefault="00A903F0" w:rsidP="00A903F0">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p>
    <w:p w14:paraId="241416AA" w14:textId="77777777" w:rsidR="00A903F0" w:rsidRDefault="00A903F0" w:rsidP="00A903F0">
      <w:pPr>
        <w:spacing w:line="360" w:lineRule="auto"/>
        <w:jc w:val="both"/>
        <w:rPr>
          <w:rFonts w:ascii="Verdana" w:hAnsi="Verdana"/>
          <w:sz w:val="18"/>
          <w:szCs w:val="18"/>
        </w:rPr>
      </w:pPr>
    </w:p>
    <w:p w14:paraId="31B64981" w14:textId="50AAE6CF" w:rsidR="00A903F0" w:rsidRDefault="00A903F0" w:rsidP="00A903F0">
      <w:pPr>
        <w:spacing w:line="360" w:lineRule="auto"/>
        <w:jc w:val="right"/>
        <w:rPr>
          <w:rFonts w:ascii="Verdana" w:hAnsi="Verdana"/>
          <w:sz w:val="18"/>
          <w:szCs w:val="18"/>
        </w:rPr>
      </w:pPr>
      <w:r>
        <w:rPr>
          <w:rFonts w:ascii="Verdana" w:hAnsi="Verdana"/>
          <w:sz w:val="18"/>
          <w:szCs w:val="18"/>
        </w:rPr>
        <w:t>[plaats], [datum]</w:t>
      </w:r>
    </w:p>
    <w:p w14:paraId="392EBA39" w14:textId="77777777" w:rsidR="00A903F0" w:rsidRDefault="00A903F0" w:rsidP="00A903F0">
      <w:pPr>
        <w:spacing w:line="360" w:lineRule="auto"/>
        <w:jc w:val="both"/>
        <w:rPr>
          <w:rFonts w:ascii="Verdana" w:hAnsi="Verdana"/>
          <w:sz w:val="18"/>
          <w:szCs w:val="18"/>
        </w:rPr>
      </w:pPr>
    </w:p>
    <w:p w14:paraId="237846C6" w14:textId="252A8443" w:rsidR="003D2054" w:rsidRPr="003D2054" w:rsidRDefault="003D2054" w:rsidP="00A903F0">
      <w:pPr>
        <w:spacing w:line="360" w:lineRule="auto"/>
        <w:jc w:val="both"/>
        <w:rPr>
          <w:rFonts w:ascii="Verdana" w:hAnsi="Verdana"/>
          <w:b/>
          <w:sz w:val="18"/>
          <w:szCs w:val="18"/>
        </w:rPr>
      </w:pPr>
      <w:r w:rsidRPr="003D2054">
        <w:rPr>
          <w:rFonts w:ascii="Verdana" w:hAnsi="Verdana"/>
          <w:b/>
          <w:sz w:val="18"/>
          <w:szCs w:val="18"/>
        </w:rPr>
        <w:t>TEVENS PER E-MAIL: @</w:t>
      </w:r>
    </w:p>
    <w:p w14:paraId="583FDDBD" w14:textId="77777777" w:rsidR="003D2054" w:rsidRDefault="003D2054" w:rsidP="00A903F0">
      <w:pPr>
        <w:spacing w:line="360" w:lineRule="auto"/>
        <w:jc w:val="both"/>
        <w:rPr>
          <w:rFonts w:ascii="Verdana" w:hAnsi="Verdana"/>
          <w:sz w:val="18"/>
          <w:szCs w:val="18"/>
        </w:rPr>
      </w:pPr>
    </w:p>
    <w:p w14:paraId="476585B1" w14:textId="1A66995A" w:rsidR="00A903F0" w:rsidRDefault="00A903F0" w:rsidP="00A903F0">
      <w:pPr>
        <w:spacing w:line="360" w:lineRule="auto"/>
        <w:jc w:val="both"/>
        <w:rPr>
          <w:rFonts w:ascii="Verdana" w:hAnsi="Verdana"/>
          <w:sz w:val="18"/>
          <w:szCs w:val="18"/>
        </w:rPr>
      </w:pPr>
      <w:r>
        <w:rPr>
          <w:rFonts w:ascii="Verdana" w:hAnsi="Verdana"/>
          <w:sz w:val="18"/>
          <w:szCs w:val="18"/>
        </w:rPr>
        <w:t xml:space="preserve">Betreft: </w:t>
      </w:r>
      <w:r w:rsidR="00C33B51">
        <w:rPr>
          <w:rFonts w:ascii="Verdana" w:hAnsi="Verdana"/>
          <w:sz w:val="18"/>
          <w:szCs w:val="18"/>
        </w:rPr>
        <w:t>Inbreuk handelsnaam</w:t>
      </w:r>
    </w:p>
    <w:p w14:paraId="0AEBA1C2" w14:textId="77777777" w:rsidR="00A903F0" w:rsidRDefault="00A903F0" w:rsidP="00A903F0">
      <w:pPr>
        <w:spacing w:line="360" w:lineRule="auto"/>
        <w:jc w:val="both"/>
        <w:rPr>
          <w:rFonts w:ascii="Verdana" w:hAnsi="Verdana"/>
          <w:sz w:val="18"/>
          <w:szCs w:val="18"/>
        </w:rPr>
      </w:pPr>
    </w:p>
    <w:p w14:paraId="53F62243" w14:textId="56B21B33" w:rsidR="00A903F0" w:rsidRDefault="00A903F0" w:rsidP="00A903F0">
      <w:pPr>
        <w:spacing w:line="360" w:lineRule="auto"/>
        <w:jc w:val="both"/>
        <w:rPr>
          <w:rFonts w:ascii="Verdana" w:hAnsi="Verdana"/>
          <w:sz w:val="18"/>
          <w:szCs w:val="18"/>
        </w:rPr>
      </w:pPr>
      <w:r>
        <w:rPr>
          <w:rFonts w:ascii="Verdana" w:hAnsi="Verdana"/>
          <w:sz w:val="18"/>
          <w:szCs w:val="18"/>
        </w:rPr>
        <w:t>Geachte heer/mevrouw [</w:t>
      </w:r>
      <w:r w:rsidRPr="00254CF0">
        <w:rPr>
          <w:rFonts w:ascii="Verdana" w:hAnsi="Verdana"/>
          <w:sz w:val="18"/>
          <w:szCs w:val="18"/>
        </w:rPr>
        <w:t>●</w:t>
      </w:r>
      <w:r>
        <w:rPr>
          <w:rFonts w:ascii="Verdana" w:hAnsi="Verdana"/>
          <w:sz w:val="18"/>
          <w:szCs w:val="18"/>
        </w:rPr>
        <w:t>],</w:t>
      </w:r>
    </w:p>
    <w:p w14:paraId="271E752E" w14:textId="77777777" w:rsidR="00A903F0" w:rsidRDefault="00A903F0" w:rsidP="00A903F0">
      <w:pPr>
        <w:spacing w:line="360" w:lineRule="auto"/>
        <w:jc w:val="both"/>
        <w:rPr>
          <w:rFonts w:ascii="Verdana" w:hAnsi="Verdana"/>
          <w:sz w:val="18"/>
          <w:szCs w:val="18"/>
        </w:rPr>
      </w:pPr>
    </w:p>
    <w:p w14:paraId="4DCFA79A" w14:textId="784DEE3D" w:rsidR="00A903F0" w:rsidRPr="00F51B4E" w:rsidRDefault="00CB2874" w:rsidP="00A903F0">
      <w:pPr>
        <w:spacing w:line="360" w:lineRule="auto"/>
        <w:jc w:val="both"/>
        <w:rPr>
          <w:rFonts w:ascii="Verdana" w:hAnsi="Verdana"/>
          <w:sz w:val="18"/>
          <w:szCs w:val="18"/>
        </w:rPr>
      </w:pPr>
      <w:r>
        <w:rPr>
          <w:rFonts w:ascii="Verdana" w:hAnsi="Verdana"/>
          <w:sz w:val="18"/>
          <w:szCs w:val="18"/>
        </w:rPr>
        <w:t xml:space="preserve">Wij hebben vastgesteld dat u gebruik maakt van de (handels)naam </w:t>
      </w:r>
      <w:r w:rsidRPr="00F51B4E">
        <w:rPr>
          <w:rFonts w:ascii="Verdana" w:hAnsi="Verdana"/>
          <w:sz w:val="18"/>
          <w:szCs w:val="18"/>
        </w:rPr>
        <w:t>[●]</w:t>
      </w:r>
      <w:r w:rsidR="00BA2287">
        <w:rPr>
          <w:rFonts w:ascii="Verdana" w:hAnsi="Verdana"/>
          <w:sz w:val="18"/>
          <w:szCs w:val="18"/>
        </w:rPr>
        <w:t xml:space="preserve">. Uit de inschrijving in het handelsregister van de Kamer van Koophandel blijkt dat u deze naam sinds </w:t>
      </w:r>
      <w:r w:rsidR="00BA2287" w:rsidRPr="00F51B4E">
        <w:rPr>
          <w:rFonts w:ascii="Verdana" w:hAnsi="Verdana"/>
          <w:sz w:val="18"/>
          <w:szCs w:val="18"/>
        </w:rPr>
        <w:t>[●]</w:t>
      </w:r>
      <w:r w:rsidR="00BA2287">
        <w:rPr>
          <w:rFonts w:ascii="Verdana" w:hAnsi="Verdana"/>
          <w:sz w:val="18"/>
          <w:szCs w:val="18"/>
        </w:rPr>
        <w:t xml:space="preserve"> </w:t>
      </w:r>
      <w:r w:rsidR="00C33B51">
        <w:rPr>
          <w:rFonts w:ascii="Verdana" w:hAnsi="Verdana"/>
          <w:sz w:val="18"/>
          <w:szCs w:val="18"/>
        </w:rPr>
        <w:t>hebt</w:t>
      </w:r>
      <w:bookmarkStart w:id="2" w:name="_GoBack"/>
      <w:bookmarkEnd w:id="2"/>
      <w:r w:rsidR="00C33B51">
        <w:rPr>
          <w:rFonts w:ascii="Verdana" w:hAnsi="Verdana"/>
          <w:sz w:val="18"/>
          <w:szCs w:val="18"/>
        </w:rPr>
        <w:t xml:space="preserve"> geregistreerd</w:t>
      </w:r>
      <w:r w:rsidR="00BA2287">
        <w:rPr>
          <w:rFonts w:ascii="Verdana" w:hAnsi="Verdana"/>
          <w:sz w:val="18"/>
          <w:szCs w:val="18"/>
        </w:rPr>
        <w:t xml:space="preserve">. </w:t>
      </w:r>
    </w:p>
    <w:p w14:paraId="7D25D2AB" w14:textId="77777777" w:rsidR="00A903F0" w:rsidRDefault="00A903F0" w:rsidP="00A903F0">
      <w:pPr>
        <w:spacing w:line="360" w:lineRule="auto"/>
        <w:jc w:val="both"/>
        <w:rPr>
          <w:rFonts w:ascii="Verdana" w:hAnsi="Verdana"/>
          <w:sz w:val="18"/>
          <w:szCs w:val="18"/>
        </w:rPr>
      </w:pPr>
    </w:p>
    <w:p w14:paraId="0257801B" w14:textId="2ABF8F47" w:rsidR="00CB2874" w:rsidRDefault="00CB2874" w:rsidP="00A903F0">
      <w:pPr>
        <w:spacing w:line="360" w:lineRule="auto"/>
        <w:jc w:val="both"/>
        <w:rPr>
          <w:rFonts w:ascii="Verdana" w:hAnsi="Verdana"/>
          <w:sz w:val="18"/>
          <w:szCs w:val="18"/>
        </w:rPr>
      </w:pPr>
      <w:r>
        <w:rPr>
          <w:rFonts w:ascii="Verdana" w:hAnsi="Verdana"/>
          <w:sz w:val="18"/>
          <w:szCs w:val="18"/>
        </w:rPr>
        <w:t xml:space="preserve">Op grond van de </w:t>
      </w:r>
      <w:r w:rsidRPr="00CB2874">
        <w:rPr>
          <w:rFonts w:ascii="Verdana" w:hAnsi="Verdana"/>
          <w:sz w:val="18"/>
          <w:szCs w:val="18"/>
        </w:rPr>
        <w:t xml:space="preserve">Handelsnaamwet </w:t>
      </w:r>
      <w:r>
        <w:rPr>
          <w:rFonts w:ascii="Verdana" w:hAnsi="Verdana"/>
          <w:sz w:val="18"/>
          <w:szCs w:val="18"/>
        </w:rPr>
        <w:t xml:space="preserve">(artikel 5) </w:t>
      </w:r>
      <w:r w:rsidRPr="00CB2874">
        <w:rPr>
          <w:rFonts w:ascii="Verdana" w:hAnsi="Verdana"/>
          <w:sz w:val="18"/>
          <w:szCs w:val="18"/>
        </w:rPr>
        <w:t xml:space="preserve">is het verboden een (nieuwe) handelsnaam te gebruiken </w:t>
      </w:r>
      <w:r>
        <w:rPr>
          <w:rFonts w:ascii="Verdana" w:hAnsi="Verdana"/>
          <w:sz w:val="18"/>
          <w:szCs w:val="18"/>
        </w:rPr>
        <w:t>als</w:t>
      </w:r>
      <w:r w:rsidRPr="00CB2874">
        <w:rPr>
          <w:rFonts w:ascii="Verdana" w:hAnsi="Verdana"/>
          <w:sz w:val="18"/>
          <w:szCs w:val="18"/>
        </w:rPr>
        <w:t xml:space="preserve"> die (nieuwe) handelsnaam in geringe mate afwijkt van een reeds bestaande handelsnaam</w:t>
      </w:r>
      <w:r w:rsidR="00C33B51">
        <w:rPr>
          <w:rFonts w:ascii="Verdana" w:hAnsi="Verdana"/>
          <w:sz w:val="18"/>
          <w:szCs w:val="18"/>
        </w:rPr>
        <w:t>,</w:t>
      </w:r>
      <w:r w:rsidRPr="00CB2874">
        <w:rPr>
          <w:rFonts w:ascii="Verdana" w:hAnsi="Verdana"/>
          <w:sz w:val="18"/>
          <w:szCs w:val="18"/>
        </w:rPr>
        <w:t xml:space="preserve"> waardoor verwarring bij het publiek te duchten is. </w:t>
      </w:r>
      <w:r w:rsidR="00BA2287">
        <w:rPr>
          <w:rFonts w:ascii="Verdana" w:hAnsi="Verdana"/>
          <w:sz w:val="18"/>
          <w:szCs w:val="18"/>
        </w:rPr>
        <w:t xml:space="preserve">Daarvan is sprake. Sinds </w:t>
      </w:r>
      <w:r w:rsidR="00BA2287" w:rsidRPr="00F51B4E">
        <w:rPr>
          <w:rFonts w:ascii="Verdana" w:hAnsi="Verdana"/>
          <w:sz w:val="18"/>
          <w:szCs w:val="18"/>
        </w:rPr>
        <w:t>[●]</w:t>
      </w:r>
      <w:r w:rsidR="00BA2287">
        <w:rPr>
          <w:rFonts w:ascii="Verdana" w:hAnsi="Verdana"/>
          <w:sz w:val="18"/>
          <w:szCs w:val="18"/>
        </w:rPr>
        <w:t xml:space="preserve"> gebruik wij de handelsnaam </w:t>
      </w:r>
      <w:r w:rsidR="00BA2287" w:rsidRPr="00F51B4E">
        <w:rPr>
          <w:rFonts w:ascii="Verdana" w:hAnsi="Verdana"/>
          <w:sz w:val="18"/>
          <w:szCs w:val="18"/>
        </w:rPr>
        <w:t>[●]</w:t>
      </w:r>
      <w:r w:rsidR="00BA2287">
        <w:rPr>
          <w:rFonts w:ascii="Verdana" w:hAnsi="Verdana"/>
          <w:sz w:val="18"/>
          <w:szCs w:val="18"/>
        </w:rPr>
        <w:t xml:space="preserve"> voor onze onderneming. Daarmee staat vast dat wij een ouder recht </w:t>
      </w:r>
      <w:r w:rsidR="00C33B51">
        <w:rPr>
          <w:rFonts w:ascii="Verdana" w:hAnsi="Verdana"/>
          <w:sz w:val="18"/>
          <w:szCs w:val="18"/>
        </w:rPr>
        <w:t xml:space="preserve">hebben op deze handelsnaam. Bovendien wijkt deze (handels)naam in geringe mate af, waardoor verwarring ontstaat.  </w:t>
      </w:r>
    </w:p>
    <w:p w14:paraId="78883A4F" w14:textId="77777777" w:rsidR="00BA2287" w:rsidRDefault="00BA2287" w:rsidP="00A903F0">
      <w:pPr>
        <w:spacing w:line="360" w:lineRule="auto"/>
        <w:jc w:val="both"/>
        <w:rPr>
          <w:rFonts w:ascii="Verdana" w:hAnsi="Verdana"/>
          <w:sz w:val="18"/>
          <w:szCs w:val="18"/>
        </w:rPr>
      </w:pPr>
    </w:p>
    <w:p w14:paraId="69E7D6FA" w14:textId="76A21ED1" w:rsidR="00CB2874" w:rsidRPr="00CB2874" w:rsidRDefault="00C33B51" w:rsidP="00CB2874">
      <w:pPr>
        <w:spacing w:line="360" w:lineRule="auto"/>
        <w:jc w:val="both"/>
        <w:rPr>
          <w:rFonts w:ascii="Verdana" w:hAnsi="Verdana"/>
          <w:sz w:val="18"/>
          <w:szCs w:val="18"/>
        </w:rPr>
      </w:pPr>
      <w:r>
        <w:rPr>
          <w:rFonts w:ascii="Verdana" w:hAnsi="Verdana"/>
          <w:sz w:val="18"/>
          <w:szCs w:val="18"/>
        </w:rPr>
        <w:t xml:space="preserve">Om deze reden verzoeken en </w:t>
      </w:r>
      <w:r w:rsidR="003D2054">
        <w:rPr>
          <w:rFonts w:ascii="Verdana" w:hAnsi="Verdana"/>
          <w:sz w:val="18"/>
          <w:szCs w:val="18"/>
        </w:rPr>
        <w:t xml:space="preserve">voor zover nodig sommeer </w:t>
      </w:r>
      <w:r>
        <w:rPr>
          <w:rFonts w:ascii="Verdana" w:hAnsi="Verdana"/>
          <w:sz w:val="18"/>
          <w:szCs w:val="18"/>
        </w:rPr>
        <w:t xml:space="preserve">wij u </w:t>
      </w:r>
      <w:r w:rsidR="003E7EE6" w:rsidRPr="00CB2874">
        <w:rPr>
          <w:rFonts w:ascii="Verdana" w:hAnsi="Verdana"/>
          <w:sz w:val="18"/>
          <w:szCs w:val="18"/>
        </w:rPr>
        <w:t xml:space="preserve">het </w:t>
      </w:r>
      <w:r w:rsidR="00CB2874">
        <w:rPr>
          <w:rFonts w:ascii="Verdana" w:hAnsi="Verdana"/>
          <w:sz w:val="18"/>
          <w:szCs w:val="18"/>
        </w:rPr>
        <w:t xml:space="preserve">gebruik van de handelsnaam </w:t>
      </w:r>
      <w:r w:rsidR="00CB2874" w:rsidRPr="00F51B4E">
        <w:rPr>
          <w:rFonts w:ascii="Verdana" w:hAnsi="Verdana"/>
          <w:sz w:val="18"/>
          <w:szCs w:val="18"/>
        </w:rPr>
        <w:t>[●]</w:t>
      </w:r>
      <w:r w:rsidR="00CB2874">
        <w:rPr>
          <w:rFonts w:ascii="Verdana" w:hAnsi="Verdana"/>
          <w:sz w:val="18"/>
          <w:szCs w:val="18"/>
        </w:rPr>
        <w:t xml:space="preserve"> met onmiddellijke ingang te staken en gestaakt te houden en dit binnen zeven dagen na heden schriftelijk en ongeclausuleerd aan ons te bevestigen.</w:t>
      </w:r>
    </w:p>
    <w:p w14:paraId="3CC276CB" w14:textId="77777777" w:rsidR="003E7EE6" w:rsidRDefault="003E7EE6" w:rsidP="00A903F0">
      <w:pPr>
        <w:spacing w:line="360" w:lineRule="auto"/>
        <w:jc w:val="both"/>
        <w:rPr>
          <w:rFonts w:ascii="Verdana" w:hAnsi="Verdana"/>
          <w:sz w:val="18"/>
          <w:szCs w:val="18"/>
        </w:rPr>
      </w:pPr>
    </w:p>
    <w:p w14:paraId="7151EAFD" w14:textId="085682CE" w:rsidR="00A903F0" w:rsidRPr="00F51B4E" w:rsidRDefault="00F51B4E" w:rsidP="00A903F0">
      <w:pPr>
        <w:spacing w:line="360" w:lineRule="auto"/>
        <w:jc w:val="both"/>
        <w:rPr>
          <w:rFonts w:ascii="Verdana" w:hAnsi="Verdana"/>
          <w:sz w:val="18"/>
          <w:szCs w:val="18"/>
        </w:rPr>
      </w:pPr>
      <w:r w:rsidRPr="00F51B4E">
        <w:rPr>
          <w:rFonts w:ascii="Verdana" w:hAnsi="Verdana"/>
          <w:sz w:val="18"/>
          <w:szCs w:val="18"/>
        </w:rPr>
        <w:t xml:space="preserve">Als u aan deze sommatie geen gehoor geeft, </w:t>
      </w:r>
      <w:r w:rsidR="00C33B51">
        <w:rPr>
          <w:rFonts w:ascii="Verdana" w:hAnsi="Verdana"/>
          <w:sz w:val="18"/>
          <w:szCs w:val="18"/>
        </w:rPr>
        <w:t xml:space="preserve">dan </w:t>
      </w:r>
      <w:r w:rsidRPr="00F51B4E">
        <w:rPr>
          <w:rFonts w:ascii="Verdana" w:hAnsi="Verdana"/>
          <w:sz w:val="18"/>
          <w:szCs w:val="18"/>
        </w:rPr>
        <w:t>s</w:t>
      </w:r>
      <w:r w:rsidR="00C33B51">
        <w:rPr>
          <w:rFonts w:ascii="Verdana" w:hAnsi="Verdana"/>
          <w:sz w:val="18"/>
          <w:szCs w:val="18"/>
        </w:rPr>
        <w:t xml:space="preserve">tellen u </w:t>
      </w:r>
      <w:r w:rsidR="003D2054">
        <w:rPr>
          <w:rFonts w:ascii="Verdana" w:hAnsi="Verdana"/>
          <w:sz w:val="18"/>
          <w:szCs w:val="18"/>
        </w:rPr>
        <w:t xml:space="preserve">reeds </w:t>
      </w:r>
      <w:r w:rsidR="00CF226F">
        <w:rPr>
          <w:rFonts w:ascii="Verdana" w:hAnsi="Verdana"/>
          <w:sz w:val="18"/>
          <w:szCs w:val="18"/>
        </w:rPr>
        <w:t xml:space="preserve">nu voor dat geval </w:t>
      </w:r>
      <w:r w:rsidR="003D2054">
        <w:rPr>
          <w:rFonts w:ascii="Verdana" w:hAnsi="Verdana"/>
          <w:sz w:val="18"/>
          <w:szCs w:val="18"/>
        </w:rPr>
        <w:t>in gebreke</w:t>
      </w:r>
      <w:r w:rsidR="00CF226F">
        <w:rPr>
          <w:rFonts w:ascii="Verdana" w:hAnsi="Verdana"/>
          <w:sz w:val="18"/>
          <w:szCs w:val="18"/>
        </w:rPr>
        <w:t xml:space="preserve"> </w:t>
      </w:r>
      <w:r w:rsidR="00C33B51">
        <w:rPr>
          <w:rFonts w:ascii="Verdana" w:hAnsi="Verdana"/>
          <w:sz w:val="18"/>
          <w:szCs w:val="18"/>
        </w:rPr>
        <w:t xml:space="preserve">en zullen wij nadere (rechts)maatregelen treffen. </w:t>
      </w:r>
      <w:r w:rsidRPr="00CB2874">
        <w:rPr>
          <w:rFonts w:ascii="Verdana" w:hAnsi="Verdana"/>
          <w:sz w:val="18"/>
          <w:szCs w:val="18"/>
        </w:rPr>
        <w:t xml:space="preserve">De </w:t>
      </w:r>
      <w:r w:rsidR="003D2054" w:rsidRPr="00CB2874">
        <w:rPr>
          <w:rFonts w:ascii="Verdana" w:hAnsi="Verdana"/>
          <w:sz w:val="18"/>
          <w:szCs w:val="18"/>
        </w:rPr>
        <w:t>kosten die hiermee gepaard gaan, komen voor uw rekening</w:t>
      </w:r>
      <w:r w:rsidR="003D2054">
        <w:rPr>
          <w:rFonts w:ascii="Verdana" w:hAnsi="Verdana" w:cs="Verdana"/>
          <w:sz w:val="18"/>
          <w:szCs w:val="18"/>
        </w:rPr>
        <w:t xml:space="preserve"> en zullen op u verhaald worden</w:t>
      </w:r>
      <w:r w:rsidRPr="00F51B4E">
        <w:rPr>
          <w:rFonts w:ascii="Verdana" w:hAnsi="Verdana" w:cs="Verdana"/>
          <w:sz w:val="18"/>
          <w:szCs w:val="18"/>
        </w:rPr>
        <w:t>.</w:t>
      </w:r>
    </w:p>
    <w:p w14:paraId="4711AC2D" w14:textId="77777777" w:rsidR="00A903F0" w:rsidRPr="00F51B4E" w:rsidRDefault="00A903F0" w:rsidP="00A903F0">
      <w:pPr>
        <w:spacing w:line="360" w:lineRule="auto"/>
        <w:jc w:val="both"/>
        <w:rPr>
          <w:rFonts w:ascii="Verdana" w:hAnsi="Verdana"/>
          <w:sz w:val="18"/>
          <w:szCs w:val="18"/>
        </w:rPr>
      </w:pPr>
    </w:p>
    <w:p w14:paraId="180D70EE" w14:textId="3D2C9EDB" w:rsidR="00A903F0" w:rsidRDefault="00F51B4E" w:rsidP="00A903F0">
      <w:pPr>
        <w:spacing w:line="360" w:lineRule="auto"/>
        <w:jc w:val="both"/>
        <w:rPr>
          <w:rFonts w:ascii="Verdana" w:hAnsi="Verdana" w:cs="Verdana"/>
          <w:sz w:val="18"/>
          <w:szCs w:val="18"/>
        </w:rPr>
      </w:pPr>
      <w:r w:rsidRPr="00F51B4E">
        <w:rPr>
          <w:rFonts w:ascii="Verdana" w:hAnsi="Verdana" w:cs="Verdana"/>
          <w:sz w:val="18"/>
          <w:szCs w:val="18"/>
        </w:rPr>
        <w:t xml:space="preserve">Om er zeker van te zijn dat u </w:t>
      </w:r>
      <w:r w:rsidR="003D2054">
        <w:rPr>
          <w:rFonts w:ascii="Verdana" w:hAnsi="Verdana" w:cs="Verdana"/>
          <w:sz w:val="18"/>
          <w:szCs w:val="18"/>
        </w:rPr>
        <w:t>deze</w:t>
      </w:r>
      <w:r w:rsidRPr="00F51B4E">
        <w:rPr>
          <w:rFonts w:ascii="Verdana" w:hAnsi="Verdana" w:cs="Verdana"/>
          <w:sz w:val="18"/>
          <w:szCs w:val="18"/>
        </w:rPr>
        <w:t xml:space="preserve"> </w:t>
      </w:r>
      <w:r w:rsidR="003D2054">
        <w:rPr>
          <w:rFonts w:ascii="Verdana" w:hAnsi="Verdana" w:cs="Verdana"/>
          <w:sz w:val="18"/>
          <w:szCs w:val="18"/>
        </w:rPr>
        <w:t xml:space="preserve">brief ontvangt, stuur </w:t>
      </w:r>
      <w:r w:rsidR="00CB2874">
        <w:rPr>
          <w:rFonts w:ascii="Verdana" w:hAnsi="Verdana" w:cs="Verdana"/>
          <w:sz w:val="18"/>
          <w:szCs w:val="18"/>
        </w:rPr>
        <w:t>wij</w:t>
      </w:r>
      <w:r w:rsidR="003D2054">
        <w:rPr>
          <w:rFonts w:ascii="Verdana" w:hAnsi="Verdana" w:cs="Verdana"/>
          <w:sz w:val="18"/>
          <w:szCs w:val="18"/>
        </w:rPr>
        <w:t xml:space="preserve"> u deze brief per e-mail, gewone en aangetekende post.</w:t>
      </w:r>
    </w:p>
    <w:p w14:paraId="73D71A50" w14:textId="77777777" w:rsidR="00CB2874" w:rsidRDefault="00CB2874" w:rsidP="00A903F0">
      <w:pPr>
        <w:spacing w:line="360" w:lineRule="auto"/>
        <w:jc w:val="both"/>
        <w:rPr>
          <w:rFonts w:ascii="Verdana" w:hAnsi="Verdana" w:cs="Verdana"/>
          <w:sz w:val="18"/>
          <w:szCs w:val="18"/>
        </w:rPr>
      </w:pPr>
    </w:p>
    <w:p w14:paraId="1E195857" w14:textId="4D5EBD06" w:rsidR="00CB2874" w:rsidRDefault="00CB2874" w:rsidP="00A903F0">
      <w:pPr>
        <w:spacing w:line="360" w:lineRule="auto"/>
        <w:jc w:val="both"/>
        <w:rPr>
          <w:rFonts w:ascii="Verdana" w:hAnsi="Verdana" w:cs="Verdana"/>
          <w:sz w:val="18"/>
          <w:szCs w:val="18"/>
        </w:rPr>
      </w:pPr>
      <w:r>
        <w:rPr>
          <w:rFonts w:ascii="Verdana" w:hAnsi="Verdana" w:cs="Verdana"/>
          <w:sz w:val="18"/>
          <w:szCs w:val="18"/>
        </w:rPr>
        <w:t xml:space="preserve">Onder voorbehoud van alle rechten en weren. </w:t>
      </w:r>
    </w:p>
    <w:p w14:paraId="7A1E9D6C" w14:textId="77777777" w:rsidR="00F51B4E" w:rsidRDefault="00F51B4E" w:rsidP="00A903F0">
      <w:pPr>
        <w:spacing w:line="360" w:lineRule="auto"/>
        <w:jc w:val="both"/>
        <w:rPr>
          <w:rFonts w:ascii="Verdana" w:hAnsi="Verdana" w:cs="Verdana"/>
          <w:sz w:val="18"/>
          <w:szCs w:val="18"/>
        </w:rPr>
      </w:pPr>
    </w:p>
    <w:p w14:paraId="68A9B22C" w14:textId="14EFE6AE" w:rsidR="00F51B4E" w:rsidRDefault="00F51B4E" w:rsidP="00A903F0">
      <w:pPr>
        <w:spacing w:line="360" w:lineRule="auto"/>
        <w:jc w:val="both"/>
        <w:rPr>
          <w:rFonts w:ascii="Verdana" w:hAnsi="Verdana" w:cs="Verdana"/>
          <w:sz w:val="18"/>
          <w:szCs w:val="18"/>
        </w:rPr>
      </w:pPr>
      <w:r>
        <w:rPr>
          <w:rFonts w:ascii="Verdana" w:hAnsi="Verdana" w:cs="Verdana"/>
          <w:sz w:val="18"/>
          <w:szCs w:val="18"/>
        </w:rPr>
        <w:t xml:space="preserve">Hoogachtend, </w:t>
      </w:r>
    </w:p>
    <w:p w14:paraId="15E8F699" w14:textId="1976F655" w:rsidR="00C2749E" w:rsidRPr="00B0588A" w:rsidRDefault="00F51B4E" w:rsidP="00B0588A">
      <w:pPr>
        <w:spacing w:line="360" w:lineRule="auto"/>
        <w:jc w:val="both"/>
        <w:rPr>
          <w:rFonts w:ascii="Verdana" w:hAnsi="Verdana"/>
          <w:sz w:val="18"/>
          <w:szCs w:val="18"/>
        </w:rPr>
      </w:pPr>
      <w:r>
        <w:rPr>
          <w:rFonts w:ascii="Verdana" w:hAnsi="Verdana" w:cs="Verdana"/>
          <w:sz w:val="18"/>
          <w:szCs w:val="18"/>
        </w:rPr>
        <w:t>[</w:t>
      </w:r>
      <w:r w:rsidRPr="00A903F0">
        <w:rPr>
          <w:rFonts w:ascii="Verdana" w:hAnsi="Verdana"/>
          <w:sz w:val="18"/>
          <w:szCs w:val="18"/>
        </w:rPr>
        <w:t>●</w:t>
      </w:r>
      <w:r>
        <w:rPr>
          <w:rFonts w:ascii="Verdana" w:hAnsi="Verdana"/>
          <w:sz w:val="18"/>
          <w:szCs w:val="18"/>
        </w:rPr>
        <w:t>]</w:t>
      </w:r>
    </w:p>
    <w:p w14:paraId="7BE97A11" w14:textId="77777777" w:rsidR="00C2749E" w:rsidRDefault="00C2749E" w:rsidP="00C2749E">
      <w:pPr>
        <w:tabs>
          <w:tab w:val="left" w:pos="467"/>
        </w:tabs>
        <w:spacing w:line="360" w:lineRule="auto"/>
        <w:rPr>
          <w:rFonts w:ascii="Verdana" w:hAnsi="Verdana"/>
          <w:b/>
          <w:sz w:val="18"/>
          <w:szCs w:val="18"/>
        </w:rPr>
      </w:pPr>
    </w:p>
    <w:p w14:paraId="083C4F6C" w14:textId="68F357E4" w:rsidR="006A74FB" w:rsidRPr="006A74FB" w:rsidRDefault="00C2749E" w:rsidP="00C2749E">
      <w:pPr>
        <w:pBdr>
          <w:top w:val="single" w:sz="4" w:space="0" w:color="auto"/>
          <w:left w:val="single" w:sz="4" w:space="4" w:color="auto"/>
          <w:bottom w:val="single" w:sz="4" w:space="1" w:color="auto"/>
          <w:right w:val="single" w:sz="4" w:space="4" w:color="auto"/>
        </w:pBdr>
        <w:spacing w:before="120" w:after="240"/>
        <w:ind w:left="-284"/>
        <w:jc w:val="both"/>
        <w:rPr>
          <w:rFonts w:ascii="Verdana" w:hAnsi="Verdana"/>
          <w:sz w:val="18"/>
          <w:szCs w:val="18"/>
        </w:rPr>
      </w:pPr>
      <w:r w:rsidRPr="00027B3F">
        <w:rPr>
          <w:rFonts w:ascii="Verdana" w:hAnsi="Verdana"/>
          <w:b/>
          <w:bCs/>
          <w:sz w:val="18"/>
          <w:szCs w:val="18"/>
        </w:rPr>
        <w:lastRenderedPageBreak/>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8"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bookmarkEnd w:id="0"/>
      <w:bookmarkEnd w:id="1"/>
    </w:p>
    <w:sectPr w:rsidR="006A74FB" w:rsidRPr="006A74FB" w:rsidSect="0098561F">
      <w:headerReference w:type="default" r:id="rId9"/>
      <w:footerReference w:type="default" r:id="rId10"/>
      <w:footerReference w:type="first" r:id="rId11"/>
      <w:pgSz w:w="11900" w:h="16840"/>
      <w:pgMar w:top="1818"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BE8A" w14:textId="77777777" w:rsidR="00BA2287" w:rsidRDefault="00BA2287" w:rsidP="00A17825">
      <w:r>
        <w:separator/>
      </w:r>
    </w:p>
  </w:endnote>
  <w:endnote w:type="continuationSeparator" w:id="0">
    <w:p w14:paraId="506013AF" w14:textId="77777777" w:rsidR="00BA2287" w:rsidRDefault="00BA2287" w:rsidP="00A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F6FC" w14:textId="70CF7102" w:rsidR="00BA2287" w:rsidRPr="00E4184C" w:rsidRDefault="00BA2287" w:rsidP="00AF3EDB">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sidR="00B0588A">
      <w:rPr>
        <w:rFonts w:ascii="Verdana" w:hAnsi="Verdana" w:cs="Times New Roman"/>
        <w:noProof/>
        <w:sz w:val="14"/>
        <w:szCs w:val="14"/>
      </w:rPr>
      <w:t>2</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sidR="00B0588A">
      <w:rPr>
        <w:rFonts w:ascii="Verdana" w:hAnsi="Verdana" w:cs="Times New Roman"/>
        <w:noProof/>
        <w:sz w:val="14"/>
        <w:szCs w:val="14"/>
      </w:rPr>
      <w:t>2</w:t>
    </w:r>
    <w:r w:rsidRPr="006A74FB">
      <w:rPr>
        <w:rFonts w:ascii="Verdana" w:hAnsi="Verdana" w:cs="Times New Roman"/>
        <w:sz w:val="14"/>
        <w:szCs w:val="1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B06E5" w14:textId="375474FB" w:rsidR="00BA2287" w:rsidRPr="00525302" w:rsidRDefault="00BA2287" w:rsidP="00C2749E">
    <w:pPr>
      <w:pStyle w:val="Voettekst"/>
      <w:jc w:val="right"/>
      <w:rPr>
        <w:rFonts w:ascii="Verdana" w:hAnsi="Verdana"/>
        <w:sz w:val="16"/>
        <w:szCs w:val="16"/>
      </w:rPr>
    </w:pPr>
    <w:r w:rsidRPr="00525302">
      <w:rPr>
        <w:rFonts w:ascii="Verdana" w:hAnsi="Verdana" w:cs="Times New Roman"/>
        <w:sz w:val="16"/>
        <w:szCs w:val="16"/>
      </w:rPr>
      <w:t xml:space="preserve">Pagina </w:t>
    </w:r>
    <w:r w:rsidRPr="00525302">
      <w:rPr>
        <w:rFonts w:ascii="Verdana" w:hAnsi="Verdana" w:cs="Times New Roman"/>
        <w:sz w:val="16"/>
        <w:szCs w:val="16"/>
      </w:rPr>
      <w:fldChar w:fldCharType="begin"/>
    </w:r>
    <w:r w:rsidRPr="00525302">
      <w:rPr>
        <w:rFonts w:ascii="Verdana" w:hAnsi="Verdana" w:cs="Times New Roman"/>
        <w:sz w:val="16"/>
        <w:szCs w:val="16"/>
      </w:rPr>
      <w:instrText xml:space="preserve"> PAGE </w:instrText>
    </w:r>
    <w:r w:rsidRPr="00525302">
      <w:rPr>
        <w:rFonts w:ascii="Verdana" w:hAnsi="Verdana" w:cs="Times New Roman"/>
        <w:sz w:val="16"/>
        <w:szCs w:val="16"/>
      </w:rPr>
      <w:fldChar w:fldCharType="separate"/>
    </w:r>
    <w:r w:rsidR="00B0588A">
      <w:rPr>
        <w:rFonts w:ascii="Verdana" w:hAnsi="Verdana" w:cs="Times New Roman"/>
        <w:noProof/>
        <w:sz w:val="16"/>
        <w:szCs w:val="16"/>
      </w:rPr>
      <w:t>1</w:t>
    </w:r>
    <w:r w:rsidRPr="00525302">
      <w:rPr>
        <w:rFonts w:ascii="Verdana" w:hAnsi="Verdana" w:cs="Times New Roman"/>
        <w:sz w:val="16"/>
        <w:szCs w:val="16"/>
      </w:rPr>
      <w:fldChar w:fldCharType="end"/>
    </w:r>
    <w:r w:rsidRPr="00525302">
      <w:rPr>
        <w:rFonts w:ascii="Verdana" w:hAnsi="Verdana" w:cs="Times New Roman"/>
        <w:sz w:val="16"/>
        <w:szCs w:val="16"/>
      </w:rPr>
      <w:t xml:space="preserve"> van </w:t>
    </w:r>
    <w:r w:rsidRPr="00525302">
      <w:rPr>
        <w:rFonts w:ascii="Verdana" w:hAnsi="Verdana" w:cs="Times New Roman"/>
        <w:sz w:val="16"/>
        <w:szCs w:val="16"/>
      </w:rPr>
      <w:fldChar w:fldCharType="begin"/>
    </w:r>
    <w:r w:rsidRPr="00525302">
      <w:rPr>
        <w:rFonts w:ascii="Verdana" w:hAnsi="Verdana" w:cs="Times New Roman"/>
        <w:sz w:val="16"/>
        <w:szCs w:val="16"/>
      </w:rPr>
      <w:instrText xml:space="preserve"> NUMPAGES </w:instrText>
    </w:r>
    <w:r w:rsidRPr="00525302">
      <w:rPr>
        <w:rFonts w:ascii="Verdana" w:hAnsi="Verdana" w:cs="Times New Roman"/>
        <w:sz w:val="16"/>
        <w:szCs w:val="16"/>
      </w:rPr>
      <w:fldChar w:fldCharType="separate"/>
    </w:r>
    <w:r w:rsidR="00B0588A">
      <w:rPr>
        <w:rFonts w:ascii="Verdana" w:hAnsi="Verdana" w:cs="Times New Roman"/>
        <w:noProof/>
        <w:sz w:val="16"/>
        <w:szCs w:val="16"/>
      </w:rPr>
      <w:t>2</w:t>
    </w:r>
    <w:r w:rsidRPr="00525302">
      <w:rPr>
        <w:rFonts w:ascii="Verdana" w:hAnsi="Verdana"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9BDC" w14:textId="77777777" w:rsidR="00BA2287" w:rsidRDefault="00BA2287" w:rsidP="00A17825">
      <w:r>
        <w:separator/>
      </w:r>
    </w:p>
  </w:footnote>
  <w:footnote w:type="continuationSeparator" w:id="0">
    <w:p w14:paraId="5D2061CE" w14:textId="77777777" w:rsidR="00BA2287" w:rsidRDefault="00BA2287" w:rsidP="00A1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174E" w14:textId="4EC82F67" w:rsidR="00BA2287" w:rsidRDefault="00BA2287" w:rsidP="006A74FB">
    <w:pPr>
      <w:pStyle w:val="Koptekst"/>
      <w:tabs>
        <w:tab w:val="clear" w:pos="4536"/>
        <w:tab w:val="center" w:pos="7230"/>
      </w:tabs>
      <w:ind w:left="6521" w:hanging="6513"/>
    </w:pPr>
    <w:r>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EC2"/>
    <w:multiLevelType w:val="multilevel"/>
    <w:tmpl w:val="743EEE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E0E6B2F"/>
    <w:multiLevelType w:val="multilevel"/>
    <w:tmpl w:val="9230D7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44941363"/>
    <w:multiLevelType w:val="multilevel"/>
    <w:tmpl w:val="076867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B57A08"/>
    <w:multiLevelType w:val="multilevel"/>
    <w:tmpl w:val="A656BF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5B5476CF"/>
    <w:multiLevelType w:val="multilevel"/>
    <w:tmpl w:val="55EE1A80"/>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6FDD31C1"/>
    <w:multiLevelType w:val="hybridMultilevel"/>
    <w:tmpl w:val="E848BEDA"/>
    <w:lvl w:ilvl="0" w:tplc="1A3027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C548C"/>
    <w:multiLevelType w:val="multilevel"/>
    <w:tmpl w:val="6C9627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3"/>
    <w:rsid w:val="00025916"/>
    <w:rsid w:val="000F21FA"/>
    <w:rsid w:val="00235EC5"/>
    <w:rsid w:val="00263A38"/>
    <w:rsid w:val="00302E53"/>
    <w:rsid w:val="003D2054"/>
    <w:rsid w:val="003E7EE6"/>
    <w:rsid w:val="005148AC"/>
    <w:rsid w:val="00525302"/>
    <w:rsid w:val="00553929"/>
    <w:rsid w:val="00585842"/>
    <w:rsid w:val="005D1E95"/>
    <w:rsid w:val="005E58AA"/>
    <w:rsid w:val="006A74FB"/>
    <w:rsid w:val="00791601"/>
    <w:rsid w:val="0098561F"/>
    <w:rsid w:val="009E258E"/>
    <w:rsid w:val="00A17825"/>
    <w:rsid w:val="00A903F0"/>
    <w:rsid w:val="00A92541"/>
    <w:rsid w:val="00AF3EDB"/>
    <w:rsid w:val="00B0588A"/>
    <w:rsid w:val="00B151A1"/>
    <w:rsid w:val="00B9540B"/>
    <w:rsid w:val="00BA2287"/>
    <w:rsid w:val="00BA786C"/>
    <w:rsid w:val="00C2749E"/>
    <w:rsid w:val="00C33B51"/>
    <w:rsid w:val="00CB2874"/>
    <w:rsid w:val="00CC6F46"/>
    <w:rsid w:val="00CF226F"/>
    <w:rsid w:val="00D405BC"/>
    <w:rsid w:val="00DE22F0"/>
    <w:rsid w:val="00E4184C"/>
    <w:rsid w:val="00F51B4E"/>
    <w:rsid w:val="00F947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54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249">
      <w:bodyDiv w:val="1"/>
      <w:marLeft w:val="0"/>
      <w:marRight w:val="0"/>
      <w:marTop w:val="0"/>
      <w:marBottom w:val="0"/>
      <w:divBdr>
        <w:top w:val="none" w:sz="0" w:space="0" w:color="auto"/>
        <w:left w:val="none" w:sz="0" w:space="0" w:color="auto"/>
        <w:bottom w:val="none" w:sz="0" w:space="0" w:color="auto"/>
        <w:right w:val="none" w:sz="0" w:space="0" w:color="auto"/>
      </w:divBdr>
      <w:divsChild>
        <w:div w:id="1030060781">
          <w:marLeft w:val="0"/>
          <w:marRight w:val="0"/>
          <w:marTop w:val="0"/>
          <w:marBottom w:val="0"/>
          <w:divBdr>
            <w:top w:val="none" w:sz="0" w:space="0" w:color="auto"/>
            <w:left w:val="none" w:sz="0" w:space="0" w:color="auto"/>
            <w:bottom w:val="none" w:sz="0" w:space="0" w:color="auto"/>
            <w:right w:val="none" w:sz="0" w:space="0" w:color="auto"/>
          </w:divBdr>
          <w:divsChild>
            <w:div w:id="804812943">
              <w:marLeft w:val="0"/>
              <w:marRight w:val="0"/>
              <w:marTop w:val="0"/>
              <w:marBottom w:val="0"/>
              <w:divBdr>
                <w:top w:val="none" w:sz="0" w:space="0" w:color="auto"/>
                <w:left w:val="none" w:sz="0" w:space="0" w:color="auto"/>
                <w:bottom w:val="none" w:sz="0" w:space="0" w:color="auto"/>
                <w:right w:val="none" w:sz="0" w:space="0" w:color="auto"/>
              </w:divBdr>
              <w:divsChild>
                <w:div w:id="743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3991">
      <w:bodyDiv w:val="1"/>
      <w:marLeft w:val="0"/>
      <w:marRight w:val="0"/>
      <w:marTop w:val="0"/>
      <w:marBottom w:val="0"/>
      <w:divBdr>
        <w:top w:val="none" w:sz="0" w:space="0" w:color="auto"/>
        <w:left w:val="none" w:sz="0" w:space="0" w:color="auto"/>
        <w:bottom w:val="none" w:sz="0" w:space="0" w:color="auto"/>
        <w:right w:val="none" w:sz="0" w:space="0" w:color="auto"/>
      </w:divBdr>
      <w:divsChild>
        <w:div w:id="945502700">
          <w:marLeft w:val="0"/>
          <w:marRight w:val="0"/>
          <w:marTop w:val="0"/>
          <w:marBottom w:val="0"/>
          <w:divBdr>
            <w:top w:val="none" w:sz="0" w:space="0" w:color="auto"/>
            <w:left w:val="none" w:sz="0" w:space="0" w:color="auto"/>
            <w:bottom w:val="none" w:sz="0" w:space="0" w:color="auto"/>
            <w:right w:val="none" w:sz="0" w:space="0" w:color="auto"/>
          </w:divBdr>
          <w:divsChild>
            <w:div w:id="1689214387">
              <w:marLeft w:val="0"/>
              <w:marRight w:val="0"/>
              <w:marTop w:val="0"/>
              <w:marBottom w:val="0"/>
              <w:divBdr>
                <w:top w:val="none" w:sz="0" w:space="0" w:color="auto"/>
                <w:left w:val="none" w:sz="0" w:space="0" w:color="auto"/>
                <w:bottom w:val="none" w:sz="0" w:space="0" w:color="auto"/>
                <w:right w:val="none" w:sz="0" w:space="0" w:color="auto"/>
              </w:divBdr>
              <w:divsChild>
                <w:div w:id="118839533">
                  <w:marLeft w:val="0"/>
                  <w:marRight w:val="0"/>
                  <w:marTop w:val="0"/>
                  <w:marBottom w:val="0"/>
                  <w:divBdr>
                    <w:top w:val="none" w:sz="0" w:space="0" w:color="auto"/>
                    <w:left w:val="none" w:sz="0" w:space="0" w:color="auto"/>
                    <w:bottom w:val="none" w:sz="0" w:space="0" w:color="auto"/>
                    <w:right w:val="none" w:sz="0" w:space="0" w:color="auto"/>
                  </w:divBdr>
                </w:div>
                <w:div w:id="612128953">
                  <w:marLeft w:val="0"/>
                  <w:marRight w:val="0"/>
                  <w:marTop w:val="0"/>
                  <w:marBottom w:val="0"/>
                  <w:divBdr>
                    <w:top w:val="none" w:sz="0" w:space="0" w:color="auto"/>
                    <w:left w:val="none" w:sz="0" w:space="0" w:color="auto"/>
                    <w:bottom w:val="none" w:sz="0" w:space="0" w:color="auto"/>
                    <w:right w:val="none" w:sz="0" w:space="0" w:color="auto"/>
                  </w:divBdr>
                </w:div>
              </w:divsChild>
            </w:div>
            <w:div w:id="32727883">
              <w:marLeft w:val="0"/>
              <w:marRight w:val="0"/>
              <w:marTop w:val="0"/>
              <w:marBottom w:val="0"/>
              <w:divBdr>
                <w:top w:val="none" w:sz="0" w:space="0" w:color="auto"/>
                <w:left w:val="none" w:sz="0" w:space="0" w:color="auto"/>
                <w:bottom w:val="none" w:sz="0" w:space="0" w:color="auto"/>
                <w:right w:val="none" w:sz="0" w:space="0" w:color="auto"/>
              </w:divBdr>
              <w:divsChild>
                <w:div w:id="812255232">
                  <w:marLeft w:val="0"/>
                  <w:marRight w:val="0"/>
                  <w:marTop w:val="0"/>
                  <w:marBottom w:val="0"/>
                  <w:divBdr>
                    <w:top w:val="none" w:sz="0" w:space="0" w:color="auto"/>
                    <w:left w:val="none" w:sz="0" w:space="0" w:color="auto"/>
                    <w:bottom w:val="none" w:sz="0" w:space="0" w:color="auto"/>
                    <w:right w:val="none" w:sz="0" w:space="0" w:color="auto"/>
                  </w:divBdr>
                </w:div>
              </w:divsChild>
            </w:div>
            <w:div w:id="1329290469">
              <w:marLeft w:val="0"/>
              <w:marRight w:val="0"/>
              <w:marTop w:val="0"/>
              <w:marBottom w:val="0"/>
              <w:divBdr>
                <w:top w:val="none" w:sz="0" w:space="0" w:color="auto"/>
                <w:left w:val="none" w:sz="0" w:space="0" w:color="auto"/>
                <w:bottom w:val="none" w:sz="0" w:space="0" w:color="auto"/>
                <w:right w:val="none" w:sz="0" w:space="0" w:color="auto"/>
              </w:divBdr>
              <w:divsChild>
                <w:div w:id="1362559658">
                  <w:marLeft w:val="0"/>
                  <w:marRight w:val="0"/>
                  <w:marTop w:val="0"/>
                  <w:marBottom w:val="0"/>
                  <w:divBdr>
                    <w:top w:val="none" w:sz="0" w:space="0" w:color="auto"/>
                    <w:left w:val="none" w:sz="0" w:space="0" w:color="auto"/>
                    <w:bottom w:val="none" w:sz="0" w:space="0" w:color="auto"/>
                    <w:right w:val="none" w:sz="0" w:space="0" w:color="auto"/>
                  </w:divBdr>
                </w:div>
              </w:divsChild>
            </w:div>
            <w:div w:id="290062975">
              <w:marLeft w:val="0"/>
              <w:marRight w:val="0"/>
              <w:marTop w:val="0"/>
              <w:marBottom w:val="0"/>
              <w:divBdr>
                <w:top w:val="none" w:sz="0" w:space="0" w:color="auto"/>
                <w:left w:val="none" w:sz="0" w:space="0" w:color="auto"/>
                <w:bottom w:val="none" w:sz="0" w:space="0" w:color="auto"/>
                <w:right w:val="none" w:sz="0" w:space="0" w:color="auto"/>
              </w:divBdr>
              <w:divsChild>
                <w:div w:id="15366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819">
          <w:marLeft w:val="0"/>
          <w:marRight w:val="0"/>
          <w:marTop w:val="0"/>
          <w:marBottom w:val="0"/>
          <w:divBdr>
            <w:top w:val="none" w:sz="0" w:space="0" w:color="auto"/>
            <w:left w:val="none" w:sz="0" w:space="0" w:color="auto"/>
            <w:bottom w:val="none" w:sz="0" w:space="0" w:color="auto"/>
            <w:right w:val="none" w:sz="0" w:space="0" w:color="auto"/>
          </w:divBdr>
          <w:divsChild>
            <w:div w:id="1897274625">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53689403">
                  <w:marLeft w:val="0"/>
                  <w:marRight w:val="0"/>
                  <w:marTop w:val="0"/>
                  <w:marBottom w:val="0"/>
                  <w:divBdr>
                    <w:top w:val="none" w:sz="0" w:space="0" w:color="auto"/>
                    <w:left w:val="none" w:sz="0" w:space="0" w:color="auto"/>
                    <w:bottom w:val="none" w:sz="0" w:space="0" w:color="auto"/>
                    <w:right w:val="none" w:sz="0" w:space="0" w:color="auto"/>
                  </w:divBdr>
                </w:div>
              </w:divsChild>
            </w:div>
            <w:div w:id="2116899768">
              <w:marLeft w:val="0"/>
              <w:marRight w:val="0"/>
              <w:marTop w:val="0"/>
              <w:marBottom w:val="0"/>
              <w:divBdr>
                <w:top w:val="none" w:sz="0" w:space="0" w:color="auto"/>
                <w:left w:val="none" w:sz="0" w:space="0" w:color="auto"/>
                <w:bottom w:val="none" w:sz="0" w:space="0" w:color="auto"/>
                <w:right w:val="none" w:sz="0" w:space="0" w:color="auto"/>
              </w:divBdr>
              <w:divsChild>
                <w:div w:id="923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15">
          <w:marLeft w:val="0"/>
          <w:marRight w:val="0"/>
          <w:marTop w:val="0"/>
          <w:marBottom w:val="0"/>
          <w:divBdr>
            <w:top w:val="none" w:sz="0" w:space="0" w:color="auto"/>
            <w:left w:val="none" w:sz="0" w:space="0" w:color="auto"/>
            <w:bottom w:val="none" w:sz="0" w:space="0" w:color="auto"/>
            <w:right w:val="none" w:sz="0" w:space="0" w:color="auto"/>
          </w:divBdr>
          <w:divsChild>
            <w:div w:id="1132287545">
              <w:marLeft w:val="0"/>
              <w:marRight w:val="0"/>
              <w:marTop w:val="0"/>
              <w:marBottom w:val="0"/>
              <w:divBdr>
                <w:top w:val="none" w:sz="0" w:space="0" w:color="auto"/>
                <w:left w:val="none" w:sz="0" w:space="0" w:color="auto"/>
                <w:bottom w:val="none" w:sz="0" w:space="0" w:color="auto"/>
                <w:right w:val="none" w:sz="0" w:space="0" w:color="auto"/>
              </w:divBdr>
              <w:divsChild>
                <w:div w:id="1284650678">
                  <w:marLeft w:val="0"/>
                  <w:marRight w:val="0"/>
                  <w:marTop w:val="0"/>
                  <w:marBottom w:val="0"/>
                  <w:divBdr>
                    <w:top w:val="none" w:sz="0" w:space="0" w:color="auto"/>
                    <w:left w:val="none" w:sz="0" w:space="0" w:color="auto"/>
                    <w:bottom w:val="none" w:sz="0" w:space="0" w:color="auto"/>
                    <w:right w:val="none" w:sz="0" w:space="0" w:color="auto"/>
                  </w:divBdr>
                </w:div>
                <w:div w:id="1990012156">
                  <w:marLeft w:val="0"/>
                  <w:marRight w:val="0"/>
                  <w:marTop w:val="0"/>
                  <w:marBottom w:val="0"/>
                  <w:divBdr>
                    <w:top w:val="none" w:sz="0" w:space="0" w:color="auto"/>
                    <w:left w:val="none" w:sz="0" w:space="0" w:color="auto"/>
                    <w:bottom w:val="none" w:sz="0" w:space="0" w:color="auto"/>
                    <w:right w:val="none" w:sz="0" w:space="0" w:color="auto"/>
                  </w:divBdr>
                </w:div>
              </w:divsChild>
            </w:div>
            <w:div w:id="1847986548">
              <w:marLeft w:val="0"/>
              <w:marRight w:val="0"/>
              <w:marTop w:val="0"/>
              <w:marBottom w:val="0"/>
              <w:divBdr>
                <w:top w:val="none" w:sz="0" w:space="0" w:color="auto"/>
                <w:left w:val="none" w:sz="0" w:space="0" w:color="auto"/>
                <w:bottom w:val="none" w:sz="0" w:space="0" w:color="auto"/>
                <w:right w:val="none" w:sz="0" w:space="0" w:color="auto"/>
              </w:divBdr>
              <w:divsChild>
                <w:div w:id="18455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776">
          <w:marLeft w:val="0"/>
          <w:marRight w:val="0"/>
          <w:marTop w:val="0"/>
          <w:marBottom w:val="0"/>
          <w:divBdr>
            <w:top w:val="none" w:sz="0" w:space="0" w:color="auto"/>
            <w:left w:val="none" w:sz="0" w:space="0" w:color="auto"/>
            <w:bottom w:val="none" w:sz="0" w:space="0" w:color="auto"/>
            <w:right w:val="none" w:sz="0" w:space="0" w:color="auto"/>
          </w:divBdr>
          <w:divsChild>
            <w:div w:id="844977982">
              <w:marLeft w:val="0"/>
              <w:marRight w:val="0"/>
              <w:marTop w:val="0"/>
              <w:marBottom w:val="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539">
      <w:bodyDiv w:val="1"/>
      <w:marLeft w:val="0"/>
      <w:marRight w:val="0"/>
      <w:marTop w:val="0"/>
      <w:marBottom w:val="0"/>
      <w:divBdr>
        <w:top w:val="none" w:sz="0" w:space="0" w:color="auto"/>
        <w:left w:val="none" w:sz="0" w:space="0" w:color="auto"/>
        <w:bottom w:val="none" w:sz="0" w:space="0" w:color="auto"/>
        <w:right w:val="none" w:sz="0" w:space="0" w:color="auto"/>
      </w:divBdr>
      <w:divsChild>
        <w:div w:id="1092775246">
          <w:marLeft w:val="0"/>
          <w:marRight w:val="0"/>
          <w:marTop w:val="0"/>
          <w:marBottom w:val="0"/>
          <w:divBdr>
            <w:top w:val="none" w:sz="0" w:space="0" w:color="auto"/>
            <w:left w:val="none" w:sz="0" w:space="0" w:color="auto"/>
            <w:bottom w:val="none" w:sz="0" w:space="0" w:color="auto"/>
            <w:right w:val="none" w:sz="0" w:space="0" w:color="auto"/>
          </w:divBdr>
          <w:divsChild>
            <w:div w:id="1788694709">
              <w:marLeft w:val="0"/>
              <w:marRight w:val="0"/>
              <w:marTop w:val="0"/>
              <w:marBottom w:val="0"/>
              <w:divBdr>
                <w:top w:val="none" w:sz="0" w:space="0" w:color="auto"/>
                <w:left w:val="none" w:sz="0" w:space="0" w:color="auto"/>
                <w:bottom w:val="none" w:sz="0" w:space="0" w:color="auto"/>
                <w:right w:val="none" w:sz="0" w:space="0" w:color="auto"/>
              </w:divBdr>
              <w:divsChild>
                <w:div w:id="1687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8633">
      <w:bodyDiv w:val="1"/>
      <w:marLeft w:val="0"/>
      <w:marRight w:val="0"/>
      <w:marTop w:val="0"/>
      <w:marBottom w:val="0"/>
      <w:divBdr>
        <w:top w:val="none" w:sz="0" w:space="0" w:color="auto"/>
        <w:left w:val="none" w:sz="0" w:space="0" w:color="auto"/>
        <w:bottom w:val="none" w:sz="0" w:space="0" w:color="auto"/>
        <w:right w:val="none" w:sz="0" w:space="0" w:color="auto"/>
      </w:divBdr>
      <w:divsChild>
        <w:div w:id="1638220334">
          <w:marLeft w:val="0"/>
          <w:marRight w:val="0"/>
          <w:marTop w:val="0"/>
          <w:marBottom w:val="0"/>
          <w:divBdr>
            <w:top w:val="none" w:sz="0" w:space="0" w:color="auto"/>
            <w:left w:val="none" w:sz="0" w:space="0" w:color="auto"/>
            <w:bottom w:val="none" w:sz="0" w:space="0" w:color="auto"/>
            <w:right w:val="none" w:sz="0" w:space="0" w:color="auto"/>
          </w:divBdr>
          <w:divsChild>
            <w:div w:id="1793474694">
              <w:marLeft w:val="0"/>
              <w:marRight w:val="0"/>
              <w:marTop w:val="0"/>
              <w:marBottom w:val="0"/>
              <w:divBdr>
                <w:top w:val="none" w:sz="0" w:space="0" w:color="auto"/>
                <w:left w:val="none" w:sz="0" w:space="0" w:color="auto"/>
                <w:bottom w:val="none" w:sz="0" w:space="0" w:color="auto"/>
                <w:right w:val="none" w:sz="0" w:space="0" w:color="auto"/>
              </w:divBdr>
              <w:divsChild>
                <w:div w:id="1815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3610">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1">
          <w:marLeft w:val="0"/>
          <w:marRight w:val="0"/>
          <w:marTop w:val="0"/>
          <w:marBottom w:val="0"/>
          <w:divBdr>
            <w:top w:val="none" w:sz="0" w:space="0" w:color="auto"/>
            <w:left w:val="none" w:sz="0" w:space="0" w:color="auto"/>
            <w:bottom w:val="none" w:sz="0" w:space="0" w:color="auto"/>
            <w:right w:val="none" w:sz="0" w:space="0" w:color="auto"/>
          </w:divBdr>
          <w:divsChild>
            <w:div w:id="279067511">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4986780">
              <w:marLeft w:val="0"/>
              <w:marRight w:val="0"/>
              <w:marTop w:val="0"/>
              <w:marBottom w:val="0"/>
              <w:divBdr>
                <w:top w:val="none" w:sz="0" w:space="0" w:color="auto"/>
                <w:left w:val="none" w:sz="0" w:space="0" w:color="auto"/>
                <w:bottom w:val="none" w:sz="0" w:space="0" w:color="auto"/>
                <w:right w:val="none" w:sz="0" w:space="0" w:color="auto"/>
              </w:divBdr>
              <w:divsChild>
                <w:div w:id="1715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285</Words>
  <Characters>1543</Characters>
  <Application>Microsoft Macintosh Word</Application>
  <DocSecurity>0</DocSecurity>
  <Lines>44</Lines>
  <Paragraphs>18</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1817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Inbreuk handelsnaam</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8</cp:revision>
  <cp:lastPrinted>2016-09-29T12:37:00Z</cp:lastPrinted>
  <dcterms:created xsi:type="dcterms:W3CDTF">2017-01-10T12:16:00Z</dcterms:created>
  <dcterms:modified xsi:type="dcterms:W3CDTF">2017-01-24T15:40:00Z</dcterms:modified>
  <cp:category/>
</cp:coreProperties>
</file>