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1F4A" w14:textId="47F175D3" w:rsidR="00A903F0" w:rsidRDefault="00A903F0" w:rsidP="00A903F0">
      <w:pPr>
        <w:spacing w:line="360" w:lineRule="auto"/>
        <w:jc w:val="both"/>
        <w:rPr>
          <w:rFonts w:ascii="Verdana" w:hAnsi="Verdana"/>
          <w:b/>
          <w:sz w:val="18"/>
          <w:szCs w:val="18"/>
        </w:rPr>
      </w:pPr>
      <w:bookmarkStart w:id="0" w:name="OLE_LINK1"/>
      <w:bookmarkStart w:id="1" w:name="OLE_LINK2"/>
      <w:r>
        <w:rPr>
          <w:rFonts w:ascii="Verdana" w:hAnsi="Verdana"/>
          <w:b/>
          <w:sz w:val="18"/>
          <w:szCs w:val="18"/>
        </w:rPr>
        <w:t>AANGETEKEND EN PER GEWONE POST</w:t>
      </w:r>
    </w:p>
    <w:p w14:paraId="6E8C6278" w14:textId="1E61340D" w:rsidR="00A903F0" w:rsidRPr="00A903F0" w:rsidRDefault="00A903F0" w:rsidP="00A903F0">
      <w:pPr>
        <w:spacing w:line="360" w:lineRule="auto"/>
        <w:jc w:val="both"/>
        <w:rPr>
          <w:rFonts w:ascii="Verdana" w:hAnsi="Verdana"/>
          <w:sz w:val="18"/>
          <w:szCs w:val="18"/>
        </w:rPr>
      </w:pPr>
      <w:r w:rsidRPr="00A903F0">
        <w:rPr>
          <w:rFonts w:ascii="Verdana" w:hAnsi="Verdana"/>
          <w:sz w:val="18"/>
          <w:szCs w:val="18"/>
        </w:rPr>
        <w:t>[●]</w:t>
      </w:r>
      <w:r w:rsidR="00F51B4E">
        <w:rPr>
          <w:rFonts w:ascii="Verdana" w:hAnsi="Verdana"/>
          <w:sz w:val="18"/>
          <w:szCs w:val="18"/>
        </w:rPr>
        <w:t xml:space="preserve"> </w:t>
      </w:r>
    </w:p>
    <w:p w14:paraId="0B83BCD6" w14:textId="1BBAEBB0" w:rsidR="00A903F0" w:rsidRDefault="00A903F0" w:rsidP="00A903F0">
      <w:pPr>
        <w:spacing w:line="360" w:lineRule="auto"/>
        <w:jc w:val="both"/>
        <w:rPr>
          <w:rFonts w:ascii="Verdana" w:hAnsi="Verdana"/>
          <w:sz w:val="18"/>
          <w:szCs w:val="18"/>
        </w:rPr>
      </w:pPr>
      <w:r>
        <w:rPr>
          <w:rFonts w:ascii="Verdana" w:hAnsi="Verdana"/>
          <w:sz w:val="18"/>
          <w:szCs w:val="18"/>
        </w:rPr>
        <w:t>t.a.v. de heer/mevrouw [</w:t>
      </w:r>
      <w:r w:rsidRPr="00254CF0">
        <w:rPr>
          <w:rFonts w:ascii="Verdana" w:hAnsi="Verdana"/>
          <w:sz w:val="18"/>
          <w:szCs w:val="18"/>
        </w:rPr>
        <w:t>●</w:t>
      </w:r>
      <w:r>
        <w:rPr>
          <w:rFonts w:ascii="Verdana" w:hAnsi="Verdana"/>
          <w:sz w:val="18"/>
          <w:szCs w:val="18"/>
        </w:rPr>
        <w:t>]</w:t>
      </w:r>
    </w:p>
    <w:p w14:paraId="618FC517" w14:textId="1216AB2C"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r w:rsidR="00F51B4E">
        <w:rPr>
          <w:rFonts w:ascii="Verdana" w:hAnsi="Verdana"/>
          <w:sz w:val="18"/>
          <w:szCs w:val="18"/>
        </w:rPr>
        <w:t xml:space="preserve"> </w:t>
      </w:r>
    </w:p>
    <w:p w14:paraId="46CD92D2" w14:textId="650C4DDD"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241416AA" w14:textId="77777777" w:rsidR="00A903F0" w:rsidRDefault="00A903F0" w:rsidP="00A903F0">
      <w:pPr>
        <w:spacing w:line="360" w:lineRule="auto"/>
        <w:jc w:val="both"/>
        <w:rPr>
          <w:rFonts w:ascii="Verdana" w:hAnsi="Verdana"/>
          <w:sz w:val="18"/>
          <w:szCs w:val="18"/>
        </w:rPr>
      </w:pPr>
    </w:p>
    <w:p w14:paraId="31B64981" w14:textId="50AAE6CF" w:rsidR="00A903F0" w:rsidRDefault="00A903F0" w:rsidP="00A903F0">
      <w:pPr>
        <w:spacing w:line="360" w:lineRule="auto"/>
        <w:jc w:val="right"/>
        <w:rPr>
          <w:rFonts w:ascii="Verdana" w:hAnsi="Verdana"/>
          <w:sz w:val="18"/>
          <w:szCs w:val="18"/>
        </w:rPr>
      </w:pPr>
      <w:r>
        <w:rPr>
          <w:rFonts w:ascii="Verdana" w:hAnsi="Verdana"/>
          <w:sz w:val="18"/>
          <w:szCs w:val="18"/>
        </w:rPr>
        <w:t>[plaats], [datum]</w:t>
      </w:r>
    </w:p>
    <w:p w14:paraId="392EBA39" w14:textId="77777777" w:rsidR="00A903F0" w:rsidRDefault="00A903F0" w:rsidP="00A903F0">
      <w:pPr>
        <w:spacing w:line="360" w:lineRule="auto"/>
        <w:jc w:val="both"/>
        <w:rPr>
          <w:rFonts w:ascii="Verdana" w:hAnsi="Verdana"/>
          <w:sz w:val="18"/>
          <w:szCs w:val="18"/>
        </w:rPr>
      </w:pPr>
    </w:p>
    <w:p w14:paraId="3FC26D81" w14:textId="77777777" w:rsidR="00974FEE" w:rsidRDefault="00974FEE" w:rsidP="00A903F0">
      <w:pPr>
        <w:spacing w:line="360" w:lineRule="auto"/>
        <w:jc w:val="both"/>
        <w:rPr>
          <w:rFonts w:ascii="Verdana" w:hAnsi="Verdana"/>
          <w:sz w:val="18"/>
          <w:szCs w:val="18"/>
        </w:rPr>
      </w:pPr>
    </w:p>
    <w:p w14:paraId="414D0B47" w14:textId="77777777" w:rsidR="00B67D62" w:rsidRDefault="00B67D62" w:rsidP="00A903F0">
      <w:pPr>
        <w:spacing w:line="360" w:lineRule="auto"/>
        <w:jc w:val="both"/>
        <w:rPr>
          <w:rFonts w:ascii="Verdana" w:hAnsi="Verdana"/>
          <w:sz w:val="18"/>
          <w:szCs w:val="18"/>
        </w:rPr>
      </w:pPr>
    </w:p>
    <w:p w14:paraId="43B676B6" w14:textId="77777777" w:rsidR="00B67D62" w:rsidRDefault="00B67D62" w:rsidP="00A903F0">
      <w:pPr>
        <w:spacing w:line="360" w:lineRule="auto"/>
        <w:jc w:val="both"/>
        <w:rPr>
          <w:rFonts w:ascii="Verdana" w:hAnsi="Verdana"/>
          <w:sz w:val="18"/>
          <w:szCs w:val="18"/>
        </w:rPr>
      </w:pPr>
    </w:p>
    <w:p w14:paraId="237846C6" w14:textId="252A8443" w:rsidR="003D2054" w:rsidRPr="003D2054" w:rsidRDefault="003D2054" w:rsidP="00A903F0">
      <w:pPr>
        <w:spacing w:line="360" w:lineRule="auto"/>
        <w:jc w:val="both"/>
        <w:rPr>
          <w:rFonts w:ascii="Verdana" w:hAnsi="Verdana"/>
          <w:b/>
          <w:sz w:val="18"/>
          <w:szCs w:val="18"/>
        </w:rPr>
      </w:pPr>
      <w:r w:rsidRPr="003D2054">
        <w:rPr>
          <w:rFonts w:ascii="Verdana" w:hAnsi="Verdana"/>
          <w:b/>
          <w:sz w:val="18"/>
          <w:szCs w:val="18"/>
        </w:rPr>
        <w:t>TEVENS PER E-MAIL: @</w:t>
      </w:r>
    </w:p>
    <w:p w14:paraId="583FDDBD" w14:textId="77777777" w:rsidR="003D2054" w:rsidRDefault="003D2054" w:rsidP="00A903F0">
      <w:pPr>
        <w:spacing w:line="360" w:lineRule="auto"/>
        <w:jc w:val="both"/>
        <w:rPr>
          <w:rFonts w:ascii="Verdana" w:hAnsi="Verdana"/>
          <w:sz w:val="18"/>
          <w:szCs w:val="18"/>
        </w:rPr>
      </w:pPr>
    </w:p>
    <w:p w14:paraId="269CBACB" w14:textId="77777777" w:rsidR="00974FEE" w:rsidRDefault="00974FEE" w:rsidP="00A903F0">
      <w:pPr>
        <w:spacing w:line="360" w:lineRule="auto"/>
        <w:jc w:val="both"/>
        <w:rPr>
          <w:rFonts w:ascii="Verdana" w:hAnsi="Verdana"/>
          <w:sz w:val="18"/>
          <w:szCs w:val="18"/>
        </w:rPr>
      </w:pPr>
    </w:p>
    <w:p w14:paraId="49F50EBD" w14:textId="77777777" w:rsidR="00B67D62" w:rsidRDefault="00B67D62" w:rsidP="00A903F0">
      <w:pPr>
        <w:spacing w:line="360" w:lineRule="auto"/>
        <w:jc w:val="both"/>
        <w:rPr>
          <w:rFonts w:ascii="Verdana" w:hAnsi="Verdana"/>
          <w:sz w:val="18"/>
          <w:szCs w:val="18"/>
        </w:rPr>
      </w:pPr>
    </w:p>
    <w:p w14:paraId="476585B1" w14:textId="3BA00E9A" w:rsidR="00A903F0" w:rsidRDefault="00A903F0" w:rsidP="00A903F0">
      <w:pPr>
        <w:spacing w:line="360" w:lineRule="auto"/>
        <w:jc w:val="both"/>
        <w:rPr>
          <w:rFonts w:ascii="Verdana" w:hAnsi="Verdana"/>
          <w:sz w:val="18"/>
          <w:szCs w:val="18"/>
        </w:rPr>
      </w:pPr>
      <w:r>
        <w:rPr>
          <w:rFonts w:ascii="Verdana" w:hAnsi="Verdana"/>
          <w:sz w:val="18"/>
          <w:szCs w:val="18"/>
        </w:rPr>
        <w:t xml:space="preserve">Betreft: </w:t>
      </w:r>
      <w:r w:rsidR="009B302D">
        <w:rPr>
          <w:rFonts w:ascii="Verdana" w:hAnsi="Verdana"/>
          <w:sz w:val="18"/>
          <w:szCs w:val="18"/>
        </w:rPr>
        <w:t>Huurders-/ gebruikersverklaring</w:t>
      </w:r>
      <w:bookmarkStart w:id="2" w:name="_GoBack"/>
      <w:bookmarkEnd w:id="2"/>
    </w:p>
    <w:p w14:paraId="0AEBA1C2" w14:textId="77777777" w:rsidR="00A903F0" w:rsidRDefault="00A903F0" w:rsidP="00A903F0">
      <w:pPr>
        <w:spacing w:line="360" w:lineRule="auto"/>
        <w:jc w:val="both"/>
        <w:rPr>
          <w:rFonts w:ascii="Verdana" w:hAnsi="Verdana"/>
          <w:sz w:val="18"/>
          <w:szCs w:val="18"/>
        </w:rPr>
      </w:pPr>
    </w:p>
    <w:p w14:paraId="20EFB26D" w14:textId="77777777" w:rsidR="00974FEE" w:rsidRDefault="00974FEE" w:rsidP="00A903F0">
      <w:pPr>
        <w:spacing w:line="360" w:lineRule="auto"/>
        <w:jc w:val="both"/>
        <w:rPr>
          <w:rFonts w:ascii="Verdana" w:hAnsi="Verdana"/>
          <w:sz w:val="18"/>
          <w:szCs w:val="18"/>
        </w:rPr>
      </w:pPr>
    </w:p>
    <w:p w14:paraId="594354B5" w14:textId="77777777" w:rsidR="00B67D62" w:rsidRDefault="00B67D62" w:rsidP="00A903F0">
      <w:pPr>
        <w:spacing w:line="360" w:lineRule="auto"/>
        <w:jc w:val="both"/>
        <w:rPr>
          <w:rFonts w:ascii="Verdana" w:hAnsi="Verdana"/>
          <w:sz w:val="18"/>
          <w:szCs w:val="18"/>
        </w:rPr>
      </w:pPr>
    </w:p>
    <w:p w14:paraId="53F62243" w14:textId="56B21B33" w:rsidR="00A903F0" w:rsidRPr="00237254" w:rsidRDefault="00A903F0" w:rsidP="00237254">
      <w:pPr>
        <w:spacing w:line="360" w:lineRule="auto"/>
        <w:jc w:val="both"/>
        <w:rPr>
          <w:rFonts w:ascii="Verdana" w:hAnsi="Verdana"/>
          <w:sz w:val="18"/>
          <w:szCs w:val="18"/>
        </w:rPr>
      </w:pPr>
      <w:r w:rsidRPr="00237254">
        <w:rPr>
          <w:rFonts w:ascii="Verdana" w:hAnsi="Verdana"/>
          <w:sz w:val="18"/>
          <w:szCs w:val="18"/>
        </w:rPr>
        <w:t>Geachte heer/mevrouw [●],</w:t>
      </w:r>
    </w:p>
    <w:p w14:paraId="271E752E" w14:textId="77777777" w:rsidR="00A903F0" w:rsidRPr="00237254" w:rsidRDefault="00A903F0" w:rsidP="00237254">
      <w:pPr>
        <w:spacing w:line="360" w:lineRule="auto"/>
        <w:jc w:val="both"/>
        <w:rPr>
          <w:rFonts w:ascii="Verdana" w:hAnsi="Verdana"/>
          <w:sz w:val="18"/>
          <w:szCs w:val="18"/>
        </w:rPr>
      </w:pPr>
    </w:p>
    <w:p w14:paraId="01D096F1" w14:textId="09F771FF" w:rsidR="009B302D" w:rsidRPr="00237254" w:rsidRDefault="009B302D" w:rsidP="00237254">
      <w:pPr>
        <w:widowControl w:val="0"/>
        <w:autoSpaceDE w:val="0"/>
        <w:autoSpaceDN w:val="0"/>
        <w:adjustRightInd w:val="0"/>
        <w:spacing w:line="360" w:lineRule="auto"/>
        <w:jc w:val="both"/>
        <w:rPr>
          <w:rFonts w:ascii="Verdana" w:hAnsi="Verdana" w:cs="Times"/>
          <w:b/>
          <w:sz w:val="18"/>
          <w:szCs w:val="18"/>
          <w:lang w:val="en-US"/>
        </w:rPr>
      </w:pPr>
      <w:r w:rsidRPr="00237254">
        <w:rPr>
          <w:rFonts w:ascii="Verdana" w:hAnsi="Verdana"/>
          <w:sz w:val="18"/>
          <w:szCs w:val="18"/>
        </w:rPr>
        <w:t xml:space="preserve">U bent woonachtig op </w:t>
      </w:r>
      <w:r w:rsidR="001979F9">
        <w:rPr>
          <w:rFonts w:ascii="Verdana" w:hAnsi="Verdana"/>
          <w:sz w:val="18"/>
          <w:szCs w:val="18"/>
        </w:rPr>
        <w:t>het adres</w:t>
      </w:r>
      <w:r w:rsidRPr="00237254">
        <w:rPr>
          <w:rFonts w:ascii="Verdana" w:hAnsi="Verdana"/>
          <w:sz w:val="18"/>
          <w:szCs w:val="18"/>
        </w:rPr>
        <w:t xml:space="preserve"> </w:t>
      </w:r>
      <w:r w:rsidR="001979F9">
        <w:rPr>
          <w:rFonts w:ascii="Verdana" w:hAnsi="Verdana"/>
          <w:sz w:val="18"/>
          <w:szCs w:val="18"/>
        </w:rPr>
        <w:t>[</w:t>
      </w:r>
      <w:r w:rsidR="001979F9" w:rsidRPr="00254CF0">
        <w:rPr>
          <w:rFonts w:ascii="Verdana" w:hAnsi="Verdana"/>
          <w:sz w:val="18"/>
          <w:szCs w:val="18"/>
        </w:rPr>
        <w:t>●</w:t>
      </w:r>
      <w:r w:rsidR="001979F9">
        <w:rPr>
          <w:rFonts w:ascii="Verdana" w:hAnsi="Verdana"/>
          <w:sz w:val="18"/>
          <w:szCs w:val="18"/>
        </w:rPr>
        <w:t>]</w:t>
      </w:r>
      <w:r w:rsidRPr="00237254">
        <w:rPr>
          <w:rFonts w:ascii="Verdana" w:hAnsi="Verdana"/>
          <w:sz w:val="18"/>
          <w:szCs w:val="18"/>
        </w:rPr>
        <w:t xml:space="preserve">. Namens het bestuur van de Vereniging van Eigenaars </w:t>
      </w:r>
      <w:r w:rsidR="001979F9">
        <w:rPr>
          <w:rFonts w:ascii="Verdana" w:hAnsi="Verdana"/>
          <w:sz w:val="18"/>
          <w:szCs w:val="18"/>
        </w:rPr>
        <w:t>[</w:t>
      </w:r>
      <w:r w:rsidR="001979F9" w:rsidRPr="00254CF0">
        <w:rPr>
          <w:rFonts w:ascii="Verdana" w:hAnsi="Verdana"/>
          <w:sz w:val="18"/>
          <w:szCs w:val="18"/>
        </w:rPr>
        <w:t>●</w:t>
      </w:r>
      <w:r w:rsidR="001979F9">
        <w:rPr>
          <w:rFonts w:ascii="Verdana" w:hAnsi="Verdana"/>
          <w:sz w:val="18"/>
          <w:szCs w:val="18"/>
        </w:rPr>
        <w:t xml:space="preserve">] </w:t>
      </w:r>
      <w:r w:rsidRPr="00237254">
        <w:rPr>
          <w:rFonts w:ascii="Verdana" w:hAnsi="Verdana"/>
          <w:sz w:val="18"/>
          <w:szCs w:val="18"/>
        </w:rPr>
        <w:t xml:space="preserve">te </w:t>
      </w:r>
      <w:r w:rsidR="001979F9">
        <w:rPr>
          <w:rFonts w:ascii="Verdana" w:hAnsi="Verdana"/>
          <w:sz w:val="18"/>
          <w:szCs w:val="18"/>
        </w:rPr>
        <w:t>[</w:t>
      </w:r>
      <w:r w:rsidR="001979F9" w:rsidRPr="00254CF0">
        <w:rPr>
          <w:rFonts w:ascii="Verdana" w:hAnsi="Verdana"/>
          <w:sz w:val="18"/>
          <w:szCs w:val="18"/>
        </w:rPr>
        <w:t>●</w:t>
      </w:r>
      <w:r w:rsidR="001979F9">
        <w:rPr>
          <w:rFonts w:ascii="Verdana" w:hAnsi="Verdana"/>
          <w:sz w:val="18"/>
          <w:szCs w:val="18"/>
        </w:rPr>
        <w:t>]</w:t>
      </w:r>
      <w:r w:rsidRPr="00237254">
        <w:rPr>
          <w:rFonts w:ascii="Verdana" w:hAnsi="Verdana"/>
          <w:sz w:val="18"/>
          <w:szCs w:val="18"/>
        </w:rPr>
        <w:t xml:space="preserve"> (hierna: “</w:t>
      </w:r>
      <w:r w:rsidRPr="00237254">
        <w:rPr>
          <w:rFonts w:ascii="Verdana" w:hAnsi="Verdana"/>
          <w:b/>
          <w:sz w:val="18"/>
          <w:szCs w:val="18"/>
        </w:rPr>
        <w:t>VvE</w:t>
      </w:r>
      <w:r w:rsidRPr="00237254">
        <w:rPr>
          <w:rFonts w:ascii="Verdana" w:hAnsi="Verdana"/>
          <w:sz w:val="18"/>
          <w:szCs w:val="18"/>
        </w:rPr>
        <w:t>”) bericht ik u als volgt.</w:t>
      </w:r>
    </w:p>
    <w:p w14:paraId="3A3B3FD1" w14:textId="77777777" w:rsidR="009B302D" w:rsidRPr="00237254" w:rsidRDefault="009B302D" w:rsidP="00237254">
      <w:pPr>
        <w:spacing w:line="360" w:lineRule="auto"/>
        <w:jc w:val="both"/>
        <w:rPr>
          <w:rFonts w:ascii="Verdana" w:hAnsi="Verdana"/>
          <w:b/>
          <w:sz w:val="18"/>
          <w:szCs w:val="18"/>
        </w:rPr>
      </w:pPr>
    </w:p>
    <w:p w14:paraId="0E0C0B79" w14:textId="25A5D00F" w:rsidR="009B302D" w:rsidRPr="00237254" w:rsidRDefault="009B302D" w:rsidP="00237254">
      <w:pPr>
        <w:spacing w:line="360" w:lineRule="auto"/>
        <w:jc w:val="both"/>
        <w:rPr>
          <w:rFonts w:ascii="Verdana" w:hAnsi="Verdana"/>
          <w:sz w:val="18"/>
          <w:szCs w:val="18"/>
        </w:rPr>
      </w:pPr>
      <w:r w:rsidRPr="00237254">
        <w:rPr>
          <w:rFonts w:ascii="Verdana" w:hAnsi="Verdana"/>
          <w:sz w:val="18"/>
          <w:szCs w:val="18"/>
        </w:rPr>
        <w:t>Bij ingebruikneming van een privégedeelte zijn de eigenaars van dat appartementsrecht verplicht om aan het bestuur van de VvE een zogenaamde ‘huurders</w:t>
      </w:r>
      <w:r w:rsidR="00217870">
        <w:rPr>
          <w:rFonts w:ascii="Verdana" w:hAnsi="Verdana"/>
          <w:sz w:val="18"/>
          <w:szCs w:val="18"/>
        </w:rPr>
        <w:t>-/ gebruikers</w:t>
      </w:r>
      <w:r w:rsidRPr="00237254">
        <w:rPr>
          <w:rFonts w:ascii="Verdana" w:hAnsi="Verdana"/>
          <w:sz w:val="18"/>
          <w:szCs w:val="18"/>
        </w:rPr>
        <w:t xml:space="preserve">verklaring’ te overleggen. Dit betreft een verklaring waarin kort gezegd de huurder of de ‘gebruiker’ zich conformeert aan de bepalingen uit de </w:t>
      </w:r>
      <w:r w:rsidR="00217870">
        <w:rPr>
          <w:rFonts w:ascii="Verdana" w:hAnsi="Verdana"/>
          <w:sz w:val="18"/>
          <w:szCs w:val="18"/>
        </w:rPr>
        <w:t>akte van splitsing</w:t>
      </w:r>
      <w:r w:rsidRPr="00237254">
        <w:rPr>
          <w:rFonts w:ascii="Verdana" w:hAnsi="Verdana"/>
          <w:sz w:val="18"/>
          <w:szCs w:val="18"/>
        </w:rPr>
        <w:t>, het toepasselijke (model)reglement en eventueel een huishoudelijk reglement van de desbetreffende VvE.</w:t>
      </w:r>
    </w:p>
    <w:p w14:paraId="7F20E391" w14:textId="77777777" w:rsidR="009B302D" w:rsidRPr="00237254" w:rsidRDefault="009B302D" w:rsidP="00237254">
      <w:pPr>
        <w:spacing w:line="360" w:lineRule="auto"/>
        <w:jc w:val="both"/>
        <w:rPr>
          <w:rFonts w:ascii="Verdana" w:hAnsi="Verdana"/>
          <w:sz w:val="18"/>
          <w:szCs w:val="18"/>
        </w:rPr>
      </w:pPr>
    </w:p>
    <w:p w14:paraId="2BC71DE0" w14:textId="08EF210F" w:rsidR="009B302D" w:rsidRPr="00237254" w:rsidRDefault="009B302D" w:rsidP="00237254">
      <w:pPr>
        <w:spacing w:line="360" w:lineRule="auto"/>
        <w:jc w:val="both"/>
        <w:rPr>
          <w:rFonts w:ascii="Verdana" w:hAnsi="Verdana"/>
          <w:sz w:val="18"/>
          <w:szCs w:val="18"/>
        </w:rPr>
      </w:pPr>
      <w:r w:rsidRPr="00237254">
        <w:rPr>
          <w:rFonts w:ascii="Verdana" w:hAnsi="Verdana"/>
          <w:sz w:val="18"/>
          <w:szCs w:val="18"/>
        </w:rPr>
        <w:t xml:space="preserve">De </w:t>
      </w:r>
      <w:r w:rsidR="00217870" w:rsidRPr="00237254">
        <w:rPr>
          <w:rFonts w:ascii="Verdana" w:hAnsi="Verdana"/>
          <w:sz w:val="18"/>
          <w:szCs w:val="18"/>
        </w:rPr>
        <w:t>‘huurders</w:t>
      </w:r>
      <w:r w:rsidR="00217870">
        <w:rPr>
          <w:rFonts w:ascii="Verdana" w:hAnsi="Verdana"/>
          <w:sz w:val="18"/>
          <w:szCs w:val="18"/>
        </w:rPr>
        <w:t>-/ gebruikers</w:t>
      </w:r>
      <w:r w:rsidR="00217870" w:rsidRPr="00237254">
        <w:rPr>
          <w:rFonts w:ascii="Verdana" w:hAnsi="Verdana"/>
          <w:sz w:val="18"/>
          <w:szCs w:val="18"/>
        </w:rPr>
        <w:t>verklaring’</w:t>
      </w:r>
      <w:r w:rsidRPr="00237254">
        <w:rPr>
          <w:rFonts w:ascii="Verdana" w:hAnsi="Verdana"/>
          <w:sz w:val="18"/>
          <w:szCs w:val="18"/>
        </w:rPr>
        <w:t xml:space="preserve"> dient normaliter vóór aanvang van de huur te worden overgelegd aan het bestuur van de VvE. Dat heeft niet plaatsgevonden. In dit kader verzoek ik aan u om deze brief alsmede de aangehechte huurdersverklaring in </w:t>
      </w:r>
      <w:r w:rsidR="007340A2">
        <w:rPr>
          <w:rFonts w:ascii="Verdana" w:hAnsi="Verdana"/>
          <w:sz w:val="18"/>
          <w:szCs w:val="18"/>
        </w:rPr>
        <w:t>twee</w:t>
      </w:r>
      <w:r w:rsidRPr="00237254">
        <w:rPr>
          <w:rFonts w:ascii="Verdana" w:hAnsi="Verdana"/>
          <w:sz w:val="18"/>
          <w:szCs w:val="18"/>
        </w:rPr>
        <w:t xml:space="preserve">voud te ondertekenen. U verklaart dan alsnog dat u zich conformeert aan de regelgeving zoals die geldt binnen de VvE. </w:t>
      </w:r>
    </w:p>
    <w:p w14:paraId="10D1D8F1" w14:textId="77777777" w:rsidR="009B302D" w:rsidRPr="00237254" w:rsidRDefault="009B302D" w:rsidP="00237254">
      <w:pPr>
        <w:spacing w:line="360" w:lineRule="auto"/>
        <w:jc w:val="both"/>
        <w:rPr>
          <w:rFonts w:ascii="Verdana" w:hAnsi="Verdana"/>
          <w:sz w:val="18"/>
          <w:szCs w:val="18"/>
        </w:rPr>
      </w:pPr>
    </w:p>
    <w:p w14:paraId="5D7C62BA" w14:textId="2411922D" w:rsidR="009B302D" w:rsidRPr="00237254" w:rsidRDefault="009B302D" w:rsidP="00237254">
      <w:pPr>
        <w:spacing w:line="360" w:lineRule="auto"/>
        <w:jc w:val="both"/>
        <w:rPr>
          <w:rFonts w:ascii="Verdana" w:hAnsi="Verdana"/>
          <w:sz w:val="18"/>
          <w:szCs w:val="18"/>
        </w:rPr>
      </w:pPr>
      <w:r w:rsidRPr="00237254">
        <w:rPr>
          <w:rFonts w:ascii="Verdana" w:hAnsi="Verdana"/>
          <w:sz w:val="18"/>
          <w:szCs w:val="18"/>
        </w:rPr>
        <w:t xml:space="preserve">In de bijlagen van deze brief treft u een huurders-/ gebruikersverklaring ter ondertekening, alsmede een kopie </w:t>
      </w:r>
      <w:r w:rsidR="00DC5E0E">
        <w:rPr>
          <w:rFonts w:ascii="Verdana" w:hAnsi="Verdana"/>
          <w:sz w:val="18"/>
          <w:szCs w:val="18"/>
        </w:rPr>
        <w:t>[</w:t>
      </w:r>
      <w:r w:rsidR="00217870">
        <w:rPr>
          <w:rFonts w:ascii="Verdana" w:hAnsi="Verdana"/>
          <w:sz w:val="18"/>
          <w:szCs w:val="18"/>
        </w:rPr>
        <w:t>akte van splitsing/ model</w:t>
      </w:r>
      <w:r w:rsidR="00DC5E0E">
        <w:rPr>
          <w:rFonts w:ascii="Verdana" w:hAnsi="Verdana"/>
          <w:sz w:val="18"/>
          <w:szCs w:val="18"/>
        </w:rPr>
        <w:t>reglem</w:t>
      </w:r>
      <w:r w:rsidR="00217870">
        <w:rPr>
          <w:rFonts w:ascii="Verdana" w:hAnsi="Verdana"/>
          <w:sz w:val="18"/>
          <w:szCs w:val="18"/>
        </w:rPr>
        <w:t>ent/ huishoudelijk reglement</w:t>
      </w:r>
      <w:r w:rsidR="00DC5E0E">
        <w:rPr>
          <w:rFonts w:ascii="Verdana" w:hAnsi="Verdana"/>
          <w:sz w:val="18"/>
          <w:szCs w:val="18"/>
        </w:rPr>
        <w:t>]</w:t>
      </w:r>
      <w:r w:rsidRPr="00237254">
        <w:rPr>
          <w:rFonts w:ascii="Verdana" w:hAnsi="Verdana"/>
          <w:sz w:val="18"/>
          <w:szCs w:val="18"/>
        </w:rPr>
        <w:t>.</w:t>
      </w:r>
    </w:p>
    <w:p w14:paraId="07E456DC" w14:textId="77777777" w:rsidR="009B302D" w:rsidRPr="00237254" w:rsidRDefault="009B302D" w:rsidP="00237254">
      <w:pPr>
        <w:spacing w:line="360" w:lineRule="auto"/>
        <w:jc w:val="both"/>
        <w:rPr>
          <w:rFonts w:ascii="Verdana" w:hAnsi="Verdana"/>
          <w:sz w:val="18"/>
          <w:szCs w:val="18"/>
        </w:rPr>
      </w:pPr>
    </w:p>
    <w:p w14:paraId="2F93C888" w14:textId="77777777" w:rsidR="00974FEE" w:rsidRDefault="00974FEE" w:rsidP="00237254">
      <w:pPr>
        <w:spacing w:line="360" w:lineRule="auto"/>
        <w:jc w:val="both"/>
        <w:rPr>
          <w:rFonts w:ascii="Verdana" w:hAnsi="Verdana"/>
          <w:sz w:val="18"/>
          <w:szCs w:val="18"/>
        </w:rPr>
      </w:pPr>
    </w:p>
    <w:p w14:paraId="5380D7DB" w14:textId="77777777" w:rsidR="00974FEE" w:rsidRDefault="00974FEE" w:rsidP="00237254">
      <w:pPr>
        <w:spacing w:line="360" w:lineRule="auto"/>
        <w:jc w:val="both"/>
        <w:rPr>
          <w:rFonts w:ascii="Verdana" w:hAnsi="Verdana"/>
          <w:sz w:val="18"/>
          <w:szCs w:val="18"/>
        </w:rPr>
      </w:pPr>
    </w:p>
    <w:p w14:paraId="10E5CD38" w14:textId="77777777" w:rsidR="00974FEE" w:rsidRDefault="00974FEE" w:rsidP="00237254">
      <w:pPr>
        <w:spacing w:line="360" w:lineRule="auto"/>
        <w:jc w:val="both"/>
        <w:rPr>
          <w:rFonts w:ascii="Verdana" w:hAnsi="Verdana"/>
          <w:sz w:val="18"/>
          <w:szCs w:val="18"/>
        </w:rPr>
      </w:pPr>
    </w:p>
    <w:p w14:paraId="58EC3498" w14:textId="2416D304" w:rsidR="00974FEE" w:rsidRDefault="009B302D" w:rsidP="00237254">
      <w:pPr>
        <w:spacing w:line="360" w:lineRule="auto"/>
        <w:jc w:val="both"/>
        <w:rPr>
          <w:rFonts w:ascii="Verdana" w:hAnsi="Verdana"/>
          <w:sz w:val="18"/>
          <w:szCs w:val="18"/>
        </w:rPr>
      </w:pPr>
      <w:r w:rsidRPr="00237254">
        <w:rPr>
          <w:rFonts w:ascii="Verdana" w:hAnsi="Verdana"/>
          <w:sz w:val="18"/>
          <w:szCs w:val="18"/>
        </w:rPr>
        <w:lastRenderedPageBreak/>
        <w:t xml:space="preserve">Na ondertekening van deze brief en de </w:t>
      </w:r>
      <w:r w:rsidR="00201112" w:rsidRPr="00237254">
        <w:rPr>
          <w:rFonts w:ascii="Verdana" w:hAnsi="Verdana"/>
          <w:sz w:val="18"/>
          <w:szCs w:val="18"/>
        </w:rPr>
        <w:t>‘huurders</w:t>
      </w:r>
      <w:r w:rsidR="00201112">
        <w:rPr>
          <w:rFonts w:ascii="Verdana" w:hAnsi="Verdana"/>
          <w:sz w:val="18"/>
          <w:szCs w:val="18"/>
        </w:rPr>
        <w:t>-/ gebruikers</w:t>
      </w:r>
      <w:r w:rsidR="00201112" w:rsidRPr="00237254">
        <w:rPr>
          <w:rFonts w:ascii="Verdana" w:hAnsi="Verdana"/>
          <w:sz w:val="18"/>
          <w:szCs w:val="18"/>
        </w:rPr>
        <w:t>verklaring’</w:t>
      </w:r>
      <w:r w:rsidRPr="00237254">
        <w:rPr>
          <w:rFonts w:ascii="Verdana" w:hAnsi="Verdana"/>
          <w:sz w:val="18"/>
          <w:szCs w:val="18"/>
        </w:rPr>
        <w:t xml:space="preserve">, kunt u één exemplaar houden. Een scan van het door u ondertekende exemplaar van deze brief met </w:t>
      </w:r>
      <w:r w:rsidR="00201112" w:rsidRPr="00237254">
        <w:rPr>
          <w:rFonts w:ascii="Verdana" w:hAnsi="Verdana"/>
          <w:sz w:val="18"/>
          <w:szCs w:val="18"/>
        </w:rPr>
        <w:t>‘huurders</w:t>
      </w:r>
      <w:r w:rsidR="00201112">
        <w:rPr>
          <w:rFonts w:ascii="Verdana" w:hAnsi="Verdana"/>
          <w:sz w:val="18"/>
          <w:szCs w:val="18"/>
        </w:rPr>
        <w:t>-/ gebruikers</w:t>
      </w:r>
      <w:r w:rsidR="00201112" w:rsidRPr="00237254">
        <w:rPr>
          <w:rFonts w:ascii="Verdana" w:hAnsi="Verdana"/>
          <w:sz w:val="18"/>
          <w:szCs w:val="18"/>
        </w:rPr>
        <w:t xml:space="preserve">verklaring’ </w:t>
      </w:r>
      <w:r w:rsidRPr="00237254">
        <w:rPr>
          <w:rFonts w:ascii="Verdana" w:hAnsi="Verdana"/>
          <w:sz w:val="18"/>
          <w:szCs w:val="18"/>
        </w:rPr>
        <w:t>zal het bestuur van de VvE aan de eigenaar</w:t>
      </w:r>
      <w:r w:rsidR="00512C4A">
        <w:rPr>
          <w:rFonts w:ascii="Verdana" w:hAnsi="Verdana"/>
          <w:sz w:val="18"/>
          <w:szCs w:val="18"/>
        </w:rPr>
        <w:t>[</w:t>
      </w:r>
      <w:r w:rsidRPr="00237254">
        <w:rPr>
          <w:rFonts w:ascii="Verdana" w:hAnsi="Verdana"/>
          <w:sz w:val="18"/>
          <w:szCs w:val="18"/>
        </w:rPr>
        <w:t>s</w:t>
      </w:r>
      <w:r w:rsidR="00512C4A">
        <w:rPr>
          <w:rFonts w:ascii="Verdana" w:hAnsi="Verdana"/>
          <w:sz w:val="18"/>
          <w:szCs w:val="18"/>
        </w:rPr>
        <w:t>]</w:t>
      </w:r>
      <w:r w:rsidRPr="00237254">
        <w:rPr>
          <w:rFonts w:ascii="Verdana" w:hAnsi="Verdana"/>
          <w:sz w:val="18"/>
          <w:szCs w:val="18"/>
        </w:rPr>
        <w:t xml:space="preserve"> zenden.</w:t>
      </w:r>
    </w:p>
    <w:p w14:paraId="78AA7E76" w14:textId="77777777" w:rsidR="00974FEE" w:rsidRDefault="00974FEE" w:rsidP="00237254">
      <w:pPr>
        <w:spacing w:line="360" w:lineRule="auto"/>
        <w:jc w:val="both"/>
        <w:rPr>
          <w:rFonts w:ascii="Verdana" w:hAnsi="Verdana"/>
          <w:sz w:val="18"/>
          <w:szCs w:val="18"/>
        </w:rPr>
      </w:pPr>
    </w:p>
    <w:p w14:paraId="22D9C8F8" w14:textId="77777777" w:rsidR="00512C4A" w:rsidRDefault="00512C4A" w:rsidP="00512C4A">
      <w:pPr>
        <w:spacing w:line="360" w:lineRule="auto"/>
        <w:jc w:val="both"/>
        <w:rPr>
          <w:rFonts w:ascii="Verdana" w:hAnsi="Verdana" w:cs="Verdana"/>
          <w:sz w:val="18"/>
          <w:szCs w:val="18"/>
        </w:rPr>
      </w:pPr>
      <w:r w:rsidRPr="00237254">
        <w:rPr>
          <w:rFonts w:ascii="Verdana" w:hAnsi="Verdana" w:cs="Verdana"/>
          <w:sz w:val="18"/>
          <w:szCs w:val="18"/>
        </w:rPr>
        <w:t xml:space="preserve">Hoogachtend, </w:t>
      </w:r>
    </w:p>
    <w:p w14:paraId="79A54A49" w14:textId="28CAC1EF" w:rsidR="00B67D62" w:rsidRDefault="00B67D62" w:rsidP="00512C4A">
      <w:pPr>
        <w:spacing w:line="360" w:lineRule="auto"/>
        <w:jc w:val="both"/>
        <w:rPr>
          <w:rFonts w:ascii="Verdana" w:hAnsi="Verdana" w:cs="Verdana"/>
          <w:sz w:val="18"/>
          <w:szCs w:val="18"/>
        </w:rPr>
      </w:pPr>
      <w:r>
        <w:rPr>
          <w:rFonts w:ascii="Verdana" w:hAnsi="Verdana" w:cs="Verdana"/>
          <w:sz w:val="18"/>
          <w:szCs w:val="18"/>
        </w:rPr>
        <w:t>Namens de VvE,</w:t>
      </w:r>
    </w:p>
    <w:p w14:paraId="3A389C23" w14:textId="77777777" w:rsidR="00B67D62" w:rsidRDefault="00B67D62" w:rsidP="00512C4A">
      <w:pPr>
        <w:spacing w:line="360" w:lineRule="auto"/>
        <w:jc w:val="both"/>
        <w:rPr>
          <w:rFonts w:ascii="Verdana" w:hAnsi="Verdana" w:cs="Verdana"/>
          <w:sz w:val="18"/>
          <w:szCs w:val="18"/>
        </w:rPr>
      </w:pPr>
    </w:p>
    <w:p w14:paraId="057EB1CA" w14:textId="77777777" w:rsidR="00B67D62" w:rsidRPr="00237254" w:rsidRDefault="00B67D62" w:rsidP="00512C4A">
      <w:pPr>
        <w:spacing w:line="360" w:lineRule="auto"/>
        <w:jc w:val="both"/>
        <w:rPr>
          <w:rFonts w:ascii="Verdana" w:hAnsi="Verdana" w:cs="Verdana"/>
          <w:sz w:val="18"/>
          <w:szCs w:val="18"/>
        </w:rPr>
      </w:pPr>
    </w:p>
    <w:p w14:paraId="17FF8712" w14:textId="77777777" w:rsidR="00512C4A" w:rsidRDefault="00512C4A" w:rsidP="00512C4A">
      <w:pPr>
        <w:spacing w:line="360" w:lineRule="auto"/>
        <w:jc w:val="both"/>
        <w:rPr>
          <w:rFonts w:ascii="Verdana" w:hAnsi="Verdana"/>
          <w:sz w:val="18"/>
          <w:szCs w:val="18"/>
        </w:rPr>
      </w:pPr>
      <w:r>
        <w:rPr>
          <w:rFonts w:ascii="Verdana" w:hAnsi="Verdana" w:cs="Verdana"/>
          <w:sz w:val="18"/>
          <w:szCs w:val="18"/>
        </w:rPr>
        <w:t>[</w:t>
      </w:r>
      <w:r w:rsidRPr="00A903F0">
        <w:rPr>
          <w:rFonts w:ascii="Verdana" w:hAnsi="Verdana"/>
          <w:sz w:val="18"/>
          <w:szCs w:val="18"/>
        </w:rPr>
        <w:t>●</w:t>
      </w:r>
      <w:r>
        <w:rPr>
          <w:rFonts w:ascii="Verdana" w:hAnsi="Verdana"/>
          <w:sz w:val="18"/>
          <w:szCs w:val="18"/>
        </w:rPr>
        <w:t>]</w:t>
      </w:r>
    </w:p>
    <w:p w14:paraId="40ED8120" w14:textId="68773C31" w:rsidR="00512C4A" w:rsidRPr="00F51B4E" w:rsidRDefault="00B67D62" w:rsidP="00512C4A">
      <w:pPr>
        <w:spacing w:line="360" w:lineRule="auto"/>
        <w:jc w:val="both"/>
        <w:rPr>
          <w:rFonts w:ascii="Verdana" w:hAnsi="Verdana"/>
          <w:sz w:val="18"/>
          <w:szCs w:val="18"/>
        </w:rPr>
      </w:pPr>
      <w:r>
        <w:rPr>
          <w:rFonts w:ascii="Verdana" w:hAnsi="Verdana"/>
          <w:sz w:val="18"/>
          <w:szCs w:val="18"/>
        </w:rPr>
        <w:t>Voorzitter bestuur</w:t>
      </w:r>
    </w:p>
    <w:p w14:paraId="24D1E20D" w14:textId="77777777" w:rsidR="00512C4A" w:rsidRPr="00237254" w:rsidRDefault="00512C4A" w:rsidP="00237254">
      <w:pPr>
        <w:spacing w:line="360" w:lineRule="auto"/>
        <w:jc w:val="both"/>
        <w:rPr>
          <w:rFonts w:ascii="Verdana" w:hAnsi="Verdana"/>
          <w:sz w:val="18"/>
          <w:szCs w:val="18"/>
        </w:rPr>
      </w:pPr>
    </w:p>
    <w:p w14:paraId="750B0A0E" w14:textId="77777777" w:rsidR="009B302D" w:rsidRDefault="009B302D" w:rsidP="00237254">
      <w:pPr>
        <w:spacing w:line="360" w:lineRule="auto"/>
        <w:jc w:val="both"/>
        <w:rPr>
          <w:rFonts w:ascii="Verdana" w:hAnsi="Verdana"/>
          <w:sz w:val="18"/>
          <w:szCs w:val="18"/>
        </w:rPr>
      </w:pPr>
    </w:p>
    <w:p w14:paraId="74D84502" w14:textId="77777777" w:rsidR="00974FEE" w:rsidRDefault="00974FEE" w:rsidP="00237254">
      <w:pPr>
        <w:spacing w:line="360" w:lineRule="auto"/>
        <w:jc w:val="both"/>
        <w:rPr>
          <w:rFonts w:ascii="Verdana" w:hAnsi="Verdana"/>
          <w:sz w:val="18"/>
          <w:szCs w:val="18"/>
        </w:rPr>
      </w:pPr>
    </w:p>
    <w:p w14:paraId="27DC4E0C" w14:textId="77777777" w:rsidR="00974FEE" w:rsidRPr="00237254" w:rsidRDefault="00974FEE" w:rsidP="00237254">
      <w:pPr>
        <w:spacing w:line="360" w:lineRule="auto"/>
        <w:jc w:val="both"/>
        <w:rPr>
          <w:rFonts w:ascii="Verdana" w:hAnsi="Verdana"/>
          <w:sz w:val="18"/>
          <w:szCs w:val="18"/>
        </w:rPr>
      </w:pPr>
    </w:p>
    <w:p w14:paraId="438DA303" w14:textId="77777777" w:rsidR="009B302D" w:rsidRPr="00237254" w:rsidRDefault="009B302D" w:rsidP="00616AAA">
      <w:pPr>
        <w:spacing w:line="360" w:lineRule="auto"/>
        <w:ind w:left="4248" w:firstLine="708"/>
        <w:jc w:val="center"/>
        <w:rPr>
          <w:rFonts w:ascii="Verdana" w:hAnsi="Verdana"/>
          <w:b/>
          <w:sz w:val="18"/>
          <w:szCs w:val="18"/>
        </w:rPr>
      </w:pPr>
      <w:r w:rsidRPr="00237254">
        <w:rPr>
          <w:rFonts w:ascii="Verdana" w:hAnsi="Verdana"/>
          <w:b/>
          <w:sz w:val="18"/>
          <w:szCs w:val="18"/>
        </w:rPr>
        <w:t>Voor ontvangst</w:t>
      </w:r>
    </w:p>
    <w:p w14:paraId="2BB38188" w14:textId="77777777" w:rsidR="009B302D" w:rsidRDefault="009B302D" w:rsidP="00237254">
      <w:pPr>
        <w:spacing w:line="360" w:lineRule="auto"/>
        <w:jc w:val="right"/>
        <w:rPr>
          <w:rFonts w:ascii="Verdana" w:hAnsi="Verdana"/>
          <w:sz w:val="18"/>
          <w:szCs w:val="18"/>
        </w:rPr>
      </w:pPr>
    </w:p>
    <w:p w14:paraId="76EB828D" w14:textId="77777777" w:rsidR="00B67D62" w:rsidRDefault="00B67D62" w:rsidP="00237254">
      <w:pPr>
        <w:spacing w:line="360" w:lineRule="auto"/>
        <w:jc w:val="right"/>
        <w:rPr>
          <w:rFonts w:ascii="Verdana" w:hAnsi="Verdana"/>
          <w:sz w:val="18"/>
          <w:szCs w:val="18"/>
        </w:rPr>
      </w:pPr>
    </w:p>
    <w:p w14:paraId="43FC507C" w14:textId="77777777" w:rsidR="00B67D62" w:rsidRDefault="00B67D62" w:rsidP="00237254">
      <w:pPr>
        <w:spacing w:line="360" w:lineRule="auto"/>
        <w:jc w:val="right"/>
        <w:rPr>
          <w:rFonts w:ascii="Verdana" w:hAnsi="Verdana"/>
          <w:sz w:val="18"/>
          <w:szCs w:val="18"/>
        </w:rPr>
      </w:pPr>
    </w:p>
    <w:p w14:paraId="41A8893A" w14:textId="77777777" w:rsidR="00B67D62" w:rsidRPr="00237254" w:rsidRDefault="00B67D62" w:rsidP="00237254">
      <w:pPr>
        <w:spacing w:line="360" w:lineRule="auto"/>
        <w:jc w:val="right"/>
        <w:rPr>
          <w:rFonts w:ascii="Verdana" w:hAnsi="Verdana"/>
          <w:sz w:val="18"/>
          <w:szCs w:val="18"/>
        </w:rPr>
      </w:pPr>
    </w:p>
    <w:p w14:paraId="207D1746" w14:textId="6312FC10" w:rsidR="009B302D" w:rsidRPr="00237254" w:rsidRDefault="00616AAA" w:rsidP="00616AAA">
      <w:pPr>
        <w:spacing w:line="360" w:lineRule="auto"/>
        <w:ind w:left="5529" w:firstLine="708"/>
        <w:rPr>
          <w:rFonts w:ascii="Verdana" w:hAnsi="Verdana"/>
          <w:sz w:val="18"/>
          <w:szCs w:val="18"/>
        </w:rPr>
      </w:pPr>
      <w:r>
        <w:rPr>
          <w:rFonts w:ascii="Verdana" w:hAnsi="Verdana"/>
          <w:sz w:val="18"/>
          <w:szCs w:val="18"/>
        </w:rPr>
        <w:t>_________________</w:t>
      </w:r>
    </w:p>
    <w:p w14:paraId="79F29C3D" w14:textId="77777777" w:rsidR="009B302D" w:rsidRPr="00237254" w:rsidRDefault="009B302D" w:rsidP="00237254">
      <w:pPr>
        <w:spacing w:line="360" w:lineRule="auto"/>
        <w:jc w:val="right"/>
        <w:rPr>
          <w:rFonts w:ascii="Verdana" w:hAnsi="Verdana"/>
          <w:sz w:val="18"/>
          <w:szCs w:val="18"/>
        </w:rPr>
      </w:pPr>
    </w:p>
    <w:p w14:paraId="2374E934" w14:textId="7CED9DD7" w:rsidR="00512C4A" w:rsidRDefault="00512C4A" w:rsidP="00512C4A">
      <w:pPr>
        <w:spacing w:line="360" w:lineRule="auto"/>
        <w:ind w:left="5664" w:firstLine="573"/>
        <w:rPr>
          <w:rFonts w:ascii="Verdana" w:hAnsi="Verdana"/>
          <w:sz w:val="18"/>
          <w:szCs w:val="18"/>
        </w:rPr>
      </w:pPr>
      <w:r>
        <w:rPr>
          <w:rFonts w:ascii="Verdana" w:hAnsi="Verdana"/>
          <w:sz w:val="18"/>
          <w:szCs w:val="18"/>
        </w:rPr>
        <w:t>Naam: [huurder]</w:t>
      </w:r>
    </w:p>
    <w:p w14:paraId="7A1E9D6C" w14:textId="57233679" w:rsidR="00F51B4E" w:rsidRPr="00512C4A" w:rsidRDefault="009B302D" w:rsidP="00512C4A">
      <w:pPr>
        <w:spacing w:line="360" w:lineRule="auto"/>
        <w:ind w:left="5664" w:firstLine="573"/>
        <w:rPr>
          <w:rFonts w:ascii="Verdana" w:hAnsi="Verdana"/>
          <w:sz w:val="18"/>
          <w:szCs w:val="18"/>
        </w:rPr>
      </w:pPr>
      <w:r w:rsidRPr="00237254">
        <w:rPr>
          <w:rFonts w:ascii="Verdana" w:hAnsi="Verdana"/>
          <w:sz w:val="18"/>
          <w:szCs w:val="18"/>
        </w:rPr>
        <w:t>Datum:</w:t>
      </w:r>
      <w:r w:rsidRPr="00237254">
        <w:rPr>
          <w:rFonts w:ascii="Verdana" w:hAnsi="Verdana"/>
          <w:sz w:val="18"/>
          <w:szCs w:val="18"/>
        </w:rPr>
        <w:tab/>
      </w:r>
    </w:p>
    <w:p w14:paraId="21948EB8" w14:textId="76437B95" w:rsidR="003D2054" w:rsidRDefault="00C2749E" w:rsidP="00C2749E">
      <w:pPr>
        <w:tabs>
          <w:tab w:val="left" w:pos="467"/>
        </w:tabs>
        <w:spacing w:line="360" w:lineRule="auto"/>
        <w:rPr>
          <w:rFonts w:ascii="Verdana" w:hAnsi="Verdana"/>
          <w:b/>
          <w:sz w:val="18"/>
          <w:szCs w:val="18"/>
        </w:rPr>
      </w:pPr>
      <w:r>
        <w:rPr>
          <w:rFonts w:ascii="Verdana" w:hAnsi="Verdana"/>
          <w:b/>
          <w:sz w:val="18"/>
          <w:szCs w:val="18"/>
        </w:rPr>
        <w:tab/>
      </w:r>
    </w:p>
    <w:p w14:paraId="15E8F699" w14:textId="77777777" w:rsidR="00C2749E" w:rsidRDefault="00C2749E" w:rsidP="00C2749E">
      <w:pPr>
        <w:tabs>
          <w:tab w:val="left" w:pos="467"/>
        </w:tabs>
        <w:spacing w:line="360" w:lineRule="auto"/>
        <w:rPr>
          <w:rFonts w:ascii="Verdana" w:hAnsi="Verdana"/>
          <w:b/>
          <w:sz w:val="18"/>
          <w:szCs w:val="18"/>
        </w:rPr>
      </w:pPr>
    </w:p>
    <w:p w14:paraId="7BE97A11" w14:textId="77777777" w:rsidR="00C2749E" w:rsidRDefault="00C2749E" w:rsidP="00C2749E">
      <w:pPr>
        <w:tabs>
          <w:tab w:val="left" w:pos="467"/>
        </w:tabs>
        <w:spacing w:line="360" w:lineRule="auto"/>
        <w:rPr>
          <w:rFonts w:ascii="Verdana" w:hAnsi="Verdana"/>
          <w:b/>
          <w:sz w:val="18"/>
          <w:szCs w:val="18"/>
        </w:rPr>
      </w:pPr>
    </w:p>
    <w:p w14:paraId="49AAE0A0" w14:textId="77777777" w:rsidR="00974FEE" w:rsidRDefault="00974FEE" w:rsidP="00C2749E">
      <w:pPr>
        <w:tabs>
          <w:tab w:val="left" w:pos="467"/>
        </w:tabs>
        <w:spacing w:line="360" w:lineRule="auto"/>
        <w:rPr>
          <w:rFonts w:ascii="Verdana" w:hAnsi="Verdana"/>
          <w:b/>
          <w:sz w:val="18"/>
          <w:szCs w:val="18"/>
        </w:rPr>
      </w:pPr>
    </w:p>
    <w:p w14:paraId="3B7831CB" w14:textId="77777777" w:rsidR="00974FEE" w:rsidRDefault="00974FEE" w:rsidP="00C2749E">
      <w:pPr>
        <w:tabs>
          <w:tab w:val="left" w:pos="467"/>
        </w:tabs>
        <w:spacing w:line="360" w:lineRule="auto"/>
        <w:rPr>
          <w:rFonts w:ascii="Verdana" w:hAnsi="Verdana"/>
          <w:b/>
          <w:sz w:val="18"/>
          <w:szCs w:val="18"/>
        </w:rPr>
      </w:pPr>
    </w:p>
    <w:p w14:paraId="0D1B0028" w14:textId="77777777" w:rsidR="00974FEE" w:rsidRDefault="00974FEE" w:rsidP="00C2749E">
      <w:pPr>
        <w:tabs>
          <w:tab w:val="left" w:pos="467"/>
        </w:tabs>
        <w:spacing w:line="360" w:lineRule="auto"/>
        <w:rPr>
          <w:rFonts w:ascii="Verdana" w:hAnsi="Verdana"/>
          <w:b/>
          <w:sz w:val="18"/>
          <w:szCs w:val="18"/>
        </w:rPr>
      </w:pPr>
    </w:p>
    <w:p w14:paraId="5FE1B5FA" w14:textId="77777777" w:rsidR="00974FEE" w:rsidRDefault="00974FEE" w:rsidP="00C2749E">
      <w:pPr>
        <w:tabs>
          <w:tab w:val="left" w:pos="467"/>
        </w:tabs>
        <w:spacing w:line="360" w:lineRule="auto"/>
        <w:rPr>
          <w:rFonts w:ascii="Verdana" w:hAnsi="Verdana"/>
          <w:b/>
          <w:sz w:val="18"/>
          <w:szCs w:val="18"/>
        </w:rPr>
      </w:pPr>
    </w:p>
    <w:p w14:paraId="1FCE5583" w14:textId="77777777" w:rsidR="00180A4A" w:rsidRDefault="00180A4A" w:rsidP="00C2749E">
      <w:pPr>
        <w:tabs>
          <w:tab w:val="left" w:pos="467"/>
        </w:tabs>
        <w:spacing w:line="360" w:lineRule="auto"/>
        <w:rPr>
          <w:rFonts w:ascii="Verdana" w:hAnsi="Verdana"/>
          <w:b/>
          <w:sz w:val="18"/>
          <w:szCs w:val="18"/>
        </w:rPr>
      </w:pPr>
    </w:p>
    <w:p w14:paraId="49B34128" w14:textId="77777777" w:rsidR="00180A4A" w:rsidRDefault="00180A4A" w:rsidP="00C2749E">
      <w:pPr>
        <w:tabs>
          <w:tab w:val="left" w:pos="467"/>
        </w:tabs>
        <w:spacing w:line="360" w:lineRule="auto"/>
        <w:rPr>
          <w:rFonts w:ascii="Verdana" w:hAnsi="Verdana"/>
          <w:b/>
          <w:sz w:val="18"/>
          <w:szCs w:val="18"/>
        </w:rPr>
      </w:pPr>
    </w:p>
    <w:p w14:paraId="7CD768B4" w14:textId="77777777" w:rsidR="00180A4A" w:rsidRDefault="00180A4A" w:rsidP="00C2749E">
      <w:pPr>
        <w:tabs>
          <w:tab w:val="left" w:pos="467"/>
        </w:tabs>
        <w:spacing w:line="360" w:lineRule="auto"/>
        <w:rPr>
          <w:rFonts w:ascii="Verdana" w:hAnsi="Verdana"/>
          <w:b/>
          <w:sz w:val="18"/>
          <w:szCs w:val="18"/>
        </w:rPr>
      </w:pPr>
    </w:p>
    <w:p w14:paraId="6ED8C509" w14:textId="77777777" w:rsidR="00180A4A" w:rsidRDefault="00180A4A" w:rsidP="00C2749E">
      <w:pPr>
        <w:tabs>
          <w:tab w:val="left" w:pos="467"/>
        </w:tabs>
        <w:spacing w:line="360" w:lineRule="auto"/>
        <w:rPr>
          <w:rFonts w:ascii="Verdana" w:hAnsi="Verdana"/>
          <w:b/>
          <w:sz w:val="18"/>
          <w:szCs w:val="18"/>
        </w:rPr>
      </w:pPr>
    </w:p>
    <w:p w14:paraId="1E03AC23" w14:textId="77777777" w:rsidR="00180A4A" w:rsidRDefault="00180A4A" w:rsidP="00C2749E">
      <w:pPr>
        <w:tabs>
          <w:tab w:val="left" w:pos="467"/>
        </w:tabs>
        <w:spacing w:line="360" w:lineRule="auto"/>
        <w:rPr>
          <w:rFonts w:ascii="Verdana" w:hAnsi="Verdana"/>
          <w:b/>
          <w:sz w:val="18"/>
          <w:szCs w:val="18"/>
        </w:rPr>
      </w:pPr>
    </w:p>
    <w:p w14:paraId="63CFFBFD" w14:textId="77777777" w:rsidR="00180A4A" w:rsidRDefault="00180A4A" w:rsidP="00C2749E">
      <w:pPr>
        <w:tabs>
          <w:tab w:val="left" w:pos="467"/>
        </w:tabs>
        <w:spacing w:line="360" w:lineRule="auto"/>
        <w:rPr>
          <w:rFonts w:ascii="Verdana" w:hAnsi="Verdana"/>
          <w:b/>
          <w:sz w:val="18"/>
          <w:szCs w:val="18"/>
        </w:rPr>
      </w:pPr>
    </w:p>
    <w:p w14:paraId="4741E1B7" w14:textId="77777777" w:rsidR="00974FEE" w:rsidRDefault="00974FEE" w:rsidP="00C2749E">
      <w:pPr>
        <w:tabs>
          <w:tab w:val="left" w:pos="467"/>
        </w:tabs>
        <w:spacing w:line="360" w:lineRule="auto"/>
        <w:rPr>
          <w:rFonts w:ascii="Verdana" w:hAnsi="Verdana"/>
          <w:b/>
          <w:sz w:val="18"/>
          <w:szCs w:val="18"/>
        </w:rPr>
      </w:pPr>
    </w:p>
    <w:p w14:paraId="457D0591" w14:textId="77777777" w:rsidR="00974FEE" w:rsidRDefault="00974FEE" w:rsidP="00C2749E">
      <w:pPr>
        <w:tabs>
          <w:tab w:val="left" w:pos="467"/>
        </w:tabs>
        <w:spacing w:line="360" w:lineRule="auto"/>
        <w:rPr>
          <w:rFonts w:ascii="Verdana" w:hAnsi="Verdana"/>
          <w:b/>
          <w:sz w:val="18"/>
          <w:szCs w:val="18"/>
        </w:rPr>
      </w:pPr>
    </w:p>
    <w:p w14:paraId="083C4F6C" w14:textId="68F357E4" w:rsidR="006A74FB" w:rsidRPr="006A74FB" w:rsidRDefault="00C2749E" w:rsidP="00C2749E">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6A74FB" w:rsidSect="0098561F">
      <w:headerReference w:type="default" r:id="rId9"/>
      <w:footerReference w:type="default" r:id="rId10"/>
      <w:footerReference w:type="first" r:id="rId11"/>
      <w:pgSz w:w="11900" w:h="16840"/>
      <w:pgMar w:top="1818"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217870" w:rsidRDefault="00217870" w:rsidP="00A17825">
      <w:r>
        <w:separator/>
      </w:r>
    </w:p>
  </w:endnote>
  <w:endnote w:type="continuationSeparator" w:id="0">
    <w:p w14:paraId="506013AF" w14:textId="77777777" w:rsidR="00217870" w:rsidRDefault="00217870"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70CF7102" w:rsidR="00217870" w:rsidRPr="00E4184C" w:rsidRDefault="00217870"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DE581B">
      <w:rPr>
        <w:rFonts w:ascii="Verdana" w:hAnsi="Verdana" w:cs="Times New Roman"/>
        <w:noProof/>
        <w:sz w:val="14"/>
        <w:szCs w:val="14"/>
      </w:rPr>
      <w:t>2</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DE581B">
      <w:rPr>
        <w:rFonts w:ascii="Verdana" w:hAnsi="Verdana" w:cs="Times New Roman"/>
        <w:noProof/>
        <w:sz w:val="14"/>
        <w:szCs w:val="14"/>
      </w:rPr>
      <w:t>2</w:t>
    </w:r>
    <w:r w:rsidRPr="006A74FB">
      <w:rPr>
        <w:rFonts w:ascii="Verdana" w:hAnsi="Verdana" w:cs="Times New Roman"/>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06E5" w14:textId="375474FB" w:rsidR="00217870" w:rsidRPr="00525302" w:rsidRDefault="00217870" w:rsidP="00C2749E">
    <w:pPr>
      <w:pStyle w:val="Voettekst"/>
      <w:jc w:val="right"/>
      <w:rPr>
        <w:rFonts w:ascii="Verdana" w:hAnsi="Verdana"/>
        <w:sz w:val="16"/>
        <w:szCs w:val="16"/>
      </w:rPr>
    </w:pPr>
    <w:r w:rsidRPr="00525302">
      <w:rPr>
        <w:rFonts w:ascii="Verdana" w:hAnsi="Verdana" w:cs="Times New Roman"/>
        <w:sz w:val="16"/>
        <w:szCs w:val="16"/>
      </w:rPr>
      <w:t xml:space="preserve">Pagina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PAGE </w:instrText>
    </w:r>
    <w:r w:rsidRPr="00525302">
      <w:rPr>
        <w:rFonts w:ascii="Verdana" w:hAnsi="Verdana" w:cs="Times New Roman"/>
        <w:sz w:val="16"/>
        <w:szCs w:val="16"/>
      </w:rPr>
      <w:fldChar w:fldCharType="separate"/>
    </w:r>
    <w:r w:rsidR="00306BED">
      <w:rPr>
        <w:rFonts w:ascii="Verdana" w:hAnsi="Verdana" w:cs="Times New Roman"/>
        <w:noProof/>
        <w:sz w:val="16"/>
        <w:szCs w:val="16"/>
      </w:rPr>
      <w:t>1</w:t>
    </w:r>
    <w:r w:rsidRPr="00525302">
      <w:rPr>
        <w:rFonts w:ascii="Verdana" w:hAnsi="Verdana" w:cs="Times New Roman"/>
        <w:sz w:val="16"/>
        <w:szCs w:val="16"/>
      </w:rPr>
      <w:fldChar w:fldCharType="end"/>
    </w:r>
    <w:r w:rsidRPr="00525302">
      <w:rPr>
        <w:rFonts w:ascii="Verdana" w:hAnsi="Verdana" w:cs="Times New Roman"/>
        <w:sz w:val="16"/>
        <w:szCs w:val="16"/>
      </w:rPr>
      <w:t xml:space="preserve"> van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NUMPAGES </w:instrText>
    </w:r>
    <w:r w:rsidRPr="00525302">
      <w:rPr>
        <w:rFonts w:ascii="Verdana" w:hAnsi="Verdana" w:cs="Times New Roman"/>
        <w:sz w:val="16"/>
        <w:szCs w:val="16"/>
      </w:rPr>
      <w:fldChar w:fldCharType="separate"/>
    </w:r>
    <w:r w:rsidR="00306BED">
      <w:rPr>
        <w:rFonts w:ascii="Verdana" w:hAnsi="Verdana" w:cs="Times New Roman"/>
        <w:noProof/>
        <w:sz w:val="16"/>
        <w:szCs w:val="16"/>
      </w:rPr>
      <w:t>2</w:t>
    </w:r>
    <w:r w:rsidRPr="00525302">
      <w:rPr>
        <w:rFonts w:ascii="Verdana" w:hAnsi="Verdana"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217870" w:rsidRDefault="00217870" w:rsidP="00A17825">
      <w:r>
        <w:separator/>
      </w:r>
    </w:p>
  </w:footnote>
  <w:footnote w:type="continuationSeparator" w:id="0">
    <w:p w14:paraId="5D2061CE" w14:textId="77777777" w:rsidR="00217870" w:rsidRDefault="00217870"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4EC82F67" w:rsidR="00217870" w:rsidRDefault="00217870"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FDD31C1"/>
    <w:multiLevelType w:val="hybridMultilevel"/>
    <w:tmpl w:val="E848BEDA"/>
    <w:lvl w:ilvl="0" w:tplc="1A3027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25916"/>
    <w:rsid w:val="0007783A"/>
    <w:rsid w:val="000F21FA"/>
    <w:rsid w:val="00180A4A"/>
    <w:rsid w:val="001979F9"/>
    <w:rsid w:val="00201112"/>
    <w:rsid w:val="00217870"/>
    <w:rsid w:val="00235EC5"/>
    <w:rsid w:val="00237254"/>
    <w:rsid w:val="00263A38"/>
    <w:rsid w:val="00302E53"/>
    <w:rsid w:val="00306BED"/>
    <w:rsid w:val="003D2054"/>
    <w:rsid w:val="003E7EE6"/>
    <w:rsid w:val="004A30DD"/>
    <w:rsid w:val="00512C4A"/>
    <w:rsid w:val="005148AC"/>
    <w:rsid w:val="00525302"/>
    <w:rsid w:val="00553929"/>
    <w:rsid w:val="00585842"/>
    <w:rsid w:val="005D1E95"/>
    <w:rsid w:val="005E58AA"/>
    <w:rsid w:val="00616AAA"/>
    <w:rsid w:val="006A74FB"/>
    <w:rsid w:val="006B4406"/>
    <w:rsid w:val="007340A2"/>
    <w:rsid w:val="00791601"/>
    <w:rsid w:val="00974FEE"/>
    <w:rsid w:val="0098561F"/>
    <w:rsid w:val="009B302D"/>
    <w:rsid w:val="009E258E"/>
    <w:rsid w:val="00A17825"/>
    <w:rsid w:val="00A903F0"/>
    <w:rsid w:val="00A92541"/>
    <w:rsid w:val="00AF3EDB"/>
    <w:rsid w:val="00AF6229"/>
    <w:rsid w:val="00B151A1"/>
    <w:rsid w:val="00B67CA6"/>
    <w:rsid w:val="00B67D62"/>
    <w:rsid w:val="00B9540B"/>
    <w:rsid w:val="00BA2287"/>
    <w:rsid w:val="00BA786C"/>
    <w:rsid w:val="00C2749E"/>
    <w:rsid w:val="00C33B51"/>
    <w:rsid w:val="00CB2874"/>
    <w:rsid w:val="00CC6F46"/>
    <w:rsid w:val="00CF14B9"/>
    <w:rsid w:val="00CF226F"/>
    <w:rsid w:val="00D405BC"/>
    <w:rsid w:val="00DC0A73"/>
    <w:rsid w:val="00DC5E0E"/>
    <w:rsid w:val="00DE22F0"/>
    <w:rsid w:val="00DE581B"/>
    <w:rsid w:val="00E4184C"/>
    <w:rsid w:val="00F51B4E"/>
    <w:rsid w:val="00F947BD"/>
    <w:rsid w:val="00FA5D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153689403">
                  <w:marLeft w:val="0"/>
                  <w:marRight w:val="0"/>
                  <w:marTop w:val="0"/>
                  <w:marBottom w:val="0"/>
                  <w:divBdr>
                    <w:top w:val="none" w:sz="0" w:space="0" w:color="auto"/>
                    <w:left w:val="none" w:sz="0" w:space="0" w:color="auto"/>
                    <w:bottom w:val="none" w:sz="0" w:space="0" w:color="auto"/>
                    <w:right w:val="none" w:sz="0" w:space="0" w:color="auto"/>
                  </w:divBdr>
                </w:div>
                <w:div w:id="550272156">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1809</Characters>
  <Application>Microsoft Macintosh Word</Application>
  <DocSecurity>0</DocSecurity>
  <Lines>90</Lines>
  <Paragraphs>28</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2083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Brief huurdersverklaring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1</cp:revision>
  <cp:lastPrinted>2016-09-29T12:37:00Z</cp:lastPrinted>
  <dcterms:created xsi:type="dcterms:W3CDTF">2017-01-24T15:23:00Z</dcterms:created>
  <dcterms:modified xsi:type="dcterms:W3CDTF">2017-01-24T15:23:00Z</dcterms:modified>
  <cp:category/>
</cp:coreProperties>
</file>